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spacing w:after="0"/>
        <w:sectPr>
          <w:pgSz w:w="11910" w:h="16840"/>
          <w:pgMar w:top="1580" w:right="1340" w:bottom="280" w:left="1480" w:header="720" w:footer="720" w:gutter="0"/>
        </w:sectPr>
      </w:pPr>
      <w:bookmarkStart w:id="0" w:name="_GoBack"/>
      <w:bookmarkEnd w:id="0"/>
    </w:p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ind w:left="2080" w:right="2243"/>
        <w:jc w:val="center"/>
        <w:rPr>
          <w:i w:val="0"/>
          <w:iCs/>
        </w:rPr>
      </w:pPr>
      <w:r>
        <w:rPr>
          <w:i w:val="0"/>
          <w:iCs/>
        </w:rPr>
        <w:pict>
          <v:shape id="_x0000_s1028" o:spid="_x0000_s1028" o:spt="202" type="#_x0000_t202" style="position:absolute;left:0pt;margin-left:46.6pt;margin-top:35.1pt;height:326pt;width:743.2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14850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0"/>
                    <w:gridCol w:w="1710"/>
                    <w:gridCol w:w="3945"/>
                    <w:gridCol w:w="2475"/>
                    <w:gridCol w:w="2190"/>
                    <w:gridCol w:w="2340"/>
                    <w:gridCol w:w="15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8"/>
                          <w:spacing w:line="360" w:lineRule="exact"/>
                          <w:ind w:left="214" w:right="193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8"/>
                          <w:spacing w:before="15"/>
                          <w:jc w:val="left"/>
                          <w:rPr>
                            <w:rFonts w:ascii="方正小标宋简体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59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认证机构名称</w:t>
                        </w: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spacing w:before="15"/>
                          <w:jc w:val="left"/>
                          <w:rPr>
                            <w:rFonts w:ascii="方正小标宋简体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36" w:right="14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现场发现问题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spacing w:before="15"/>
                          <w:jc w:val="left"/>
                          <w:rPr>
                            <w:rFonts w:ascii="方正小标宋简体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540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获证组织名称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spacing w:before="15"/>
                          <w:jc w:val="left"/>
                          <w:rPr>
                            <w:rFonts w:ascii="方正小标宋简体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631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认证类型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15"/>
                          <w:jc w:val="left"/>
                          <w:rPr>
                            <w:rFonts w:ascii="方正小标宋简体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87" w:right="168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证书号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15"/>
                          <w:jc w:val="left"/>
                          <w:rPr>
                            <w:rFonts w:ascii="方正小标宋简体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301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处理意见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5" w:hRule="atLeast"/>
                    </w:trPr>
                    <w:tc>
                      <w:tcPr>
                        <w:tcW w:w="660" w:type="dxa"/>
                        <w:vMerge w:val="restart"/>
                      </w:tcPr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12"/>
                          <w:jc w:val="left"/>
                          <w:rPr>
                            <w:rFonts w:ascii="方正小标宋简体"/>
                            <w:b/>
                            <w:i/>
                            <w:sz w:val="35"/>
                          </w:rPr>
                        </w:pPr>
                      </w:p>
                      <w:p>
                        <w:pPr>
                          <w:pStyle w:val="8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</w:tcPr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方正小标宋简体"/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jc w:val="left"/>
                          <w:rPr>
                            <w:rFonts w:ascii="方正小标宋简体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line="280" w:lineRule="auto"/>
                          <w:ind w:left="13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中北芳认证服务（北京）有限公司</w:t>
                        </w: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345"/>
                          </w:tabs>
                          <w:spacing w:before="2" w:after="0" w:line="240" w:lineRule="auto"/>
                          <w:ind w:left="344" w:right="0" w:hanging="2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年度内审记录不规范。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345"/>
                          </w:tabs>
                          <w:spacing w:before="4" w:after="0" w:line="242" w:lineRule="auto"/>
                          <w:ind w:left="107" w:right="33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管理手册修改后未按标准装订成</w:t>
                        </w:r>
                        <w:r>
                          <w:rPr>
                            <w:spacing w:val="-4"/>
                            <w:sz w:val="24"/>
                          </w:rPr>
                          <w:t>册。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345"/>
                          </w:tabs>
                          <w:spacing w:before="1" w:after="0" w:line="289" w:lineRule="exact"/>
                          <w:ind w:left="344" w:right="0" w:hanging="2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职工培训记录不全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spacing w:before="10"/>
                          <w:jc w:val="left"/>
                          <w:rPr>
                            <w:rFonts w:ascii="方正小标宋简体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1" w:line="280" w:lineRule="auto"/>
                          <w:ind w:left="655" w:right="101" w:hanging="4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齐齐哈尔振兴保洁有限责任公司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rFonts w:ascii="方正小标宋简体"/>
                            <w:b/>
                            <w:i/>
                            <w:sz w:val="35"/>
                          </w:rPr>
                        </w:pPr>
                      </w:p>
                      <w:p>
                        <w:pPr>
                          <w:pStyle w:val="8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质量管理体系认证</w:t>
                        </w:r>
                      </w:p>
                      <w:p>
                        <w:pPr>
                          <w:pStyle w:val="8"/>
                          <w:spacing w:before="5" w:line="289" w:lineRule="exact"/>
                          <w:ind w:left="12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（ISO9001）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14"/>
                          <w:jc w:val="left"/>
                          <w:rPr>
                            <w:rFonts w:ascii="方正小标宋简体"/>
                            <w:b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8"/>
                          <w:ind w:left="19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ZBF21Q0101ROS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10"/>
                          <w:jc w:val="left"/>
                          <w:rPr>
                            <w:rFonts w:ascii="方正小标宋简体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1" w:line="280" w:lineRule="auto"/>
                          <w:ind w:left="301" w:right="48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未发现问题/ 轻微问题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spacing w:before="18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无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spacing w:line="310" w:lineRule="atLeast"/>
                          <w:ind w:left="1003" w:right="101" w:hanging="8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安达市九洲运输有限公司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spacing w:before="2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质量管理体系认证</w:t>
                        </w:r>
                      </w:p>
                      <w:p>
                        <w:pPr>
                          <w:pStyle w:val="8"/>
                          <w:spacing w:before="2" w:line="291" w:lineRule="exact"/>
                          <w:ind w:left="12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（ISO9001）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156"/>
                          <w:ind w:left="19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ZBF22Q0398ROS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line="310" w:lineRule="atLeast"/>
                          <w:ind w:left="301" w:right="48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未发现问题/ 轻微问题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spacing w:before="17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无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ind w:left="143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大庆华力机械制造有</w:t>
                        </w:r>
                      </w:p>
                      <w:p>
                        <w:pPr>
                          <w:pStyle w:val="8"/>
                          <w:spacing w:before="5" w:line="289" w:lineRule="exact"/>
                          <w:ind w:left="138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限公司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所有未列明的其他</w:t>
                        </w:r>
                      </w:p>
                      <w:p>
                        <w:pPr>
                          <w:pStyle w:val="8"/>
                          <w:spacing w:before="5" w:line="289" w:lineRule="exact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管理体系认证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156"/>
                          <w:ind w:left="201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ZBF21XYPJ0001R0S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未发现问题/</w:t>
                        </w:r>
                      </w:p>
                      <w:p>
                        <w:pPr>
                          <w:pStyle w:val="8"/>
                          <w:spacing w:before="5" w:line="289" w:lineRule="exact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轻微问题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spacing w:before="17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无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spacing w:before="2"/>
                          <w:ind w:left="143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哈尔滨宇龙自动化有</w:t>
                        </w:r>
                      </w:p>
                      <w:p>
                        <w:pPr>
                          <w:pStyle w:val="8"/>
                          <w:spacing w:before="4" w:line="289" w:lineRule="exact"/>
                          <w:ind w:left="138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限公司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spacing w:before="2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所有未列明的其他</w:t>
                        </w:r>
                      </w:p>
                      <w:p>
                        <w:pPr>
                          <w:pStyle w:val="8"/>
                          <w:spacing w:before="4" w:line="289" w:lineRule="exact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管理体系认证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158"/>
                          <w:ind w:left="201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ZBF22XYPJ0023ROM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2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未发现问题/</w:t>
                        </w:r>
                      </w:p>
                      <w:p>
                        <w:pPr>
                          <w:pStyle w:val="8"/>
                          <w:spacing w:before="4" w:line="289" w:lineRule="exact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轻微问题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1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spacing w:before="17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无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ind w:left="143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大庆尚通环汇科技有</w:t>
                        </w:r>
                      </w:p>
                      <w:p>
                        <w:pPr>
                          <w:pStyle w:val="8"/>
                          <w:spacing w:before="5" w:line="290" w:lineRule="exact"/>
                          <w:ind w:left="138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限公司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质量管理体系认证</w:t>
                        </w:r>
                      </w:p>
                      <w:p>
                        <w:pPr>
                          <w:pStyle w:val="8"/>
                          <w:spacing w:before="5" w:line="290" w:lineRule="exact"/>
                          <w:ind w:left="12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（ISO9001）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156"/>
                          <w:ind w:left="19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ZBF21Q0122ROS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ind w:left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未发现问题/</w:t>
                        </w:r>
                      </w:p>
                      <w:p>
                        <w:pPr>
                          <w:pStyle w:val="8"/>
                          <w:spacing w:before="5" w:line="290" w:lineRule="exact"/>
                          <w:ind w:left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轻微问题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spacing w:before="17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无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spacing w:before="2"/>
                          <w:ind w:left="143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大庆市富利丰石油科</w:t>
                        </w:r>
                      </w:p>
                      <w:p>
                        <w:pPr>
                          <w:pStyle w:val="8"/>
                          <w:spacing w:before="4" w:line="289" w:lineRule="exact"/>
                          <w:ind w:left="143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技开发有限公司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spacing w:before="2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所有未列明的其他</w:t>
                        </w:r>
                      </w:p>
                      <w:p>
                        <w:pPr>
                          <w:pStyle w:val="8"/>
                          <w:spacing w:before="4" w:line="289" w:lineRule="exact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管理体系认证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158"/>
                          <w:ind w:left="201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ZBF22XYPJ0012ROS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2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未发现问题/</w:t>
                        </w:r>
                      </w:p>
                      <w:p>
                        <w:pPr>
                          <w:pStyle w:val="8"/>
                          <w:spacing w:before="4" w:line="289" w:lineRule="exact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轻微问题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1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spacing w:before="18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无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ind w:left="143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黑龙江陆地能源有限</w:t>
                        </w:r>
                      </w:p>
                      <w:p>
                        <w:pPr>
                          <w:pStyle w:val="8"/>
                          <w:spacing w:before="4" w:line="290" w:lineRule="exact"/>
                          <w:ind w:left="136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公司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质量管理体系认证</w:t>
                        </w:r>
                      </w:p>
                      <w:p>
                        <w:pPr>
                          <w:pStyle w:val="8"/>
                          <w:spacing w:before="4" w:line="290" w:lineRule="exact"/>
                          <w:ind w:left="12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（ISO9001）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156"/>
                          <w:ind w:left="199" w:right="168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ascii="宋体"/>
                            <w:sz w:val="24"/>
                          </w:rPr>
                          <w:t>ZBF22Q0315ROS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未发现问题/</w:t>
                        </w:r>
                      </w:p>
                      <w:p>
                        <w:pPr>
                          <w:pStyle w:val="8"/>
                          <w:spacing w:before="4" w:line="290" w:lineRule="exact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轻微问题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8"/>
                          <w:spacing w:before="17"/>
                          <w:jc w:val="left"/>
                          <w:rPr>
                            <w:rFonts w:ascii="方正小标宋简体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无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8"/>
                          <w:spacing w:before="97" w:line="310" w:lineRule="atLeast"/>
                          <w:ind w:left="540" w:right="100" w:hanging="3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大庆正立达石油机械配件有限公司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8"/>
                          <w:spacing w:before="100"/>
                          <w:ind w:left="12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质量管理体系认证</w:t>
                        </w:r>
                      </w:p>
                      <w:p>
                        <w:pPr>
                          <w:pStyle w:val="8"/>
                          <w:spacing w:before="2" w:line="290" w:lineRule="exact"/>
                          <w:ind w:left="12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（ISO9001）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8"/>
                          <w:spacing w:before="205"/>
                          <w:ind w:left="19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ZBF22Q0386ROS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1" w:line="360" w:lineRule="exact"/>
                          <w:ind w:left="301" w:right="48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未发现问题/ 轻微问题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i w:val="0"/>
          <w:iCs/>
        </w:rPr>
        <w:t>2023 年认证从业机构“双随机、一公开”监督检查结果</w:t>
      </w:r>
    </w:p>
    <w:p>
      <w:pPr>
        <w:spacing w:after="0"/>
        <w:jc w:val="center"/>
        <w:sectPr>
          <w:pgSz w:w="16840" w:h="11910" w:orient="landscape"/>
          <w:pgMar w:top="1100" w:right="940" w:bottom="280" w:left="820" w:header="720" w:footer="720" w:gutter="0"/>
        </w:sectPr>
      </w:pPr>
    </w:p>
    <w:p>
      <w:pPr>
        <w:pStyle w:val="3"/>
        <w:spacing w:before="3"/>
        <w:rPr>
          <w:rFonts w:ascii="方正小标宋简体"/>
          <w:b/>
          <w:i/>
          <w:sz w:val="27"/>
        </w:rPr>
      </w:pPr>
    </w:p>
    <w:tbl>
      <w:tblPr>
        <w:tblStyle w:val="5"/>
        <w:tblW w:w="1485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10"/>
        <w:gridCol w:w="3945"/>
        <w:gridCol w:w="2475"/>
        <w:gridCol w:w="2190"/>
        <w:gridCol w:w="2340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</w:tcPr>
          <w:p>
            <w:pPr>
              <w:pStyle w:val="8"/>
              <w:spacing w:line="360" w:lineRule="exact"/>
              <w:ind w:left="214" w:right="19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1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5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认证机构名称</w:t>
            </w:r>
          </w:p>
        </w:tc>
        <w:tc>
          <w:tcPr>
            <w:tcW w:w="394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6" w:righ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现场发现问题</w:t>
            </w:r>
          </w:p>
        </w:tc>
        <w:tc>
          <w:tcPr>
            <w:tcW w:w="247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5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获证组织名称</w:t>
            </w:r>
          </w:p>
        </w:tc>
        <w:tc>
          <w:tcPr>
            <w:tcW w:w="219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20" w:right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认证类型</w:t>
            </w:r>
          </w:p>
        </w:tc>
        <w:tc>
          <w:tcPr>
            <w:tcW w:w="234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87" w:right="1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证书号</w:t>
            </w:r>
          </w:p>
        </w:tc>
        <w:tc>
          <w:tcPr>
            <w:tcW w:w="153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0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restart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vMerge w:val="restart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45" w:type="dxa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13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95" w:line="310" w:lineRule="atLeast"/>
              <w:ind w:left="773" w:right="100" w:hanging="581"/>
              <w:jc w:val="left"/>
              <w:rPr>
                <w:sz w:val="24"/>
              </w:rPr>
            </w:pPr>
            <w:r>
              <w:rPr>
                <w:sz w:val="24"/>
              </w:rPr>
              <w:t>大庆市惠杨科技开发有限公司</w:t>
            </w:r>
          </w:p>
        </w:tc>
        <w:tc>
          <w:tcPr>
            <w:tcW w:w="2190" w:type="dxa"/>
          </w:tcPr>
          <w:p>
            <w:pPr>
              <w:pStyle w:val="8"/>
              <w:spacing w:before="98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4" w:line="290" w:lineRule="exact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206"/>
              <w:ind w:left="199" w:right="168"/>
              <w:rPr>
                <w:sz w:val="24"/>
              </w:rPr>
            </w:pPr>
            <w:r>
              <w:rPr>
                <w:sz w:val="24"/>
              </w:rPr>
              <w:t>ZBF21Q0155ROS</w:t>
            </w:r>
          </w:p>
        </w:tc>
        <w:tc>
          <w:tcPr>
            <w:tcW w:w="1530" w:type="dxa"/>
          </w:tcPr>
          <w:p>
            <w:pPr>
              <w:pStyle w:val="8"/>
              <w:spacing w:before="2" w:line="360" w:lineRule="exact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95" w:line="310" w:lineRule="atLeast"/>
              <w:ind w:left="888" w:right="100" w:hanging="696"/>
              <w:jc w:val="left"/>
              <w:rPr>
                <w:sz w:val="24"/>
              </w:rPr>
            </w:pPr>
            <w:r>
              <w:rPr>
                <w:sz w:val="24"/>
              </w:rPr>
              <w:t>大庆信腾石油科技有限公司</w:t>
            </w:r>
          </w:p>
        </w:tc>
        <w:tc>
          <w:tcPr>
            <w:tcW w:w="2190" w:type="dxa"/>
          </w:tcPr>
          <w:p>
            <w:pPr>
              <w:pStyle w:val="8"/>
              <w:spacing w:before="203"/>
              <w:ind w:left="120" w:right="100"/>
              <w:rPr>
                <w:sz w:val="24"/>
              </w:rPr>
            </w:pPr>
            <w:r>
              <w:rPr>
                <w:sz w:val="24"/>
              </w:rPr>
              <w:t>环境管理体系认证</w:t>
            </w:r>
          </w:p>
        </w:tc>
        <w:tc>
          <w:tcPr>
            <w:tcW w:w="2340" w:type="dxa"/>
          </w:tcPr>
          <w:p>
            <w:pPr>
              <w:pStyle w:val="8"/>
              <w:spacing w:before="203"/>
              <w:ind w:left="199" w:right="168"/>
              <w:rPr>
                <w:sz w:val="24"/>
              </w:rPr>
            </w:pPr>
            <w:r>
              <w:rPr>
                <w:sz w:val="24"/>
              </w:rPr>
              <w:t>ZBF22E0269ROS</w:t>
            </w:r>
          </w:p>
        </w:tc>
        <w:tc>
          <w:tcPr>
            <w:tcW w:w="1530" w:type="dxa"/>
          </w:tcPr>
          <w:p>
            <w:pPr>
              <w:pStyle w:val="8"/>
              <w:spacing w:before="47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53" w:line="290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7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97" w:line="310" w:lineRule="atLeast"/>
              <w:ind w:left="888" w:right="100" w:hanging="696"/>
              <w:jc w:val="left"/>
              <w:rPr>
                <w:sz w:val="24"/>
              </w:rPr>
            </w:pPr>
            <w:r>
              <w:rPr>
                <w:sz w:val="24"/>
              </w:rPr>
              <w:t>大庆腾博科技开发有限公司</w:t>
            </w:r>
          </w:p>
        </w:tc>
        <w:tc>
          <w:tcPr>
            <w:tcW w:w="2190" w:type="dxa"/>
          </w:tcPr>
          <w:p>
            <w:pPr>
              <w:pStyle w:val="8"/>
              <w:spacing w:before="99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3" w:line="291" w:lineRule="exact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205"/>
              <w:ind w:left="199" w:right="16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ZBF22Q0339ROS</w:t>
            </w:r>
          </w:p>
        </w:tc>
        <w:tc>
          <w:tcPr>
            <w:tcW w:w="1530" w:type="dxa"/>
          </w:tcPr>
          <w:p>
            <w:pPr>
              <w:pStyle w:val="8"/>
              <w:spacing w:before="1" w:line="360" w:lineRule="exact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48" w:line="242" w:lineRule="auto"/>
              <w:ind w:left="655" w:right="101" w:hanging="464"/>
              <w:jc w:val="left"/>
              <w:rPr>
                <w:sz w:val="24"/>
              </w:rPr>
            </w:pPr>
            <w:r>
              <w:rPr>
                <w:sz w:val="24"/>
              </w:rPr>
              <w:t>大庆市鑫钰汇科技开发有限公司</w:t>
            </w:r>
          </w:p>
        </w:tc>
        <w:tc>
          <w:tcPr>
            <w:tcW w:w="2190" w:type="dxa"/>
          </w:tcPr>
          <w:p>
            <w:pPr>
              <w:pStyle w:val="8"/>
              <w:spacing w:before="48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4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204"/>
              <w:ind w:left="199" w:right="168"/>
              <w:rPr>
                <w:sz w:val="24"/>
              </w:rPr>
            </w:pPr>
            <w:r>
              <w:rPr>
                <w:sz w:val="24"/>
              </w:rPr>
              <w:t>ZBF22Q0317ROS</w:t>
            </w:r>
          </w:p>
        </w:tc>
        <w:tc>
          <w:tcPr>
            <w:tcW w:w="1530" w:type="dxa"/>
          </w:tcPr>
          <w:p>
            <w:pPr>
              <w:pStyle w:val="8"/>
              <w:spacing w:line="360" w:lineRule="exact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6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4"/>
              <w:jc w:val="left"/>
              <w:rPr>
                <w:rFonts w:ascii="方正小标宋简体"/>
                <w:b/>
                <w:i/>
                <w:sz w:val="14"/>
              </w:rPr>
            </w:pPr>
          </w:p>
          <w:p>
            <w:pPr>
              <w:pStyle w:val="8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spacing w:before="1" w:line="280" w:lineRule="auto"/>
              <w:ind w:left="130" w:right="105"/>
              <w:rPr>
                <w:sz w:val="24"/>
              </w:rPr>
            </w:pPr>
            <w:r>
              <w:rPr>
                <w:sz w:val="24"/>
              </w:rPr>
              <w:t>世纪科环检验认证（北京） 有限公司</w:t>
            </w:r>
          </w:p>
        </w:tc>
        <w:tc>
          <w:tcPr>
            <w:tcW w:w="3945" w:type="dxa"/>
          </w:tcPr>
          <w:p>
            <w:pPr>
              <w:pStyle w:val="8"/>
              <w:spacing w:before="10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42" w:line="242" w:lineRule="auto"/>
              <w:ind w:left="773" w:right="100" w:hanging="581"/>
              <w:jc w:val="left"/>
              <w:rPr>
                <w:sz w:val="24"/>
              </w:rPr>
            </w:pPr>
            <w:r>
              <w:rPr>
                <w:sz w:val="24"/>
              </w:rPr>
              <w:t>黑龙江弘茂农业发展有限公司</w:t>
            </w:r>
          </w:p>
        </w:tc>
        <w:tc>
          <w:tcPr>
            <w:tcW w:w="2190" w:type="dxa"/>
          </w:tcPr>
          <w:p>
            <w:pPr>
              <w:pStyle w:val="8"/>
              <w:spacing w:before="19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98"/>
              <w:ind w:left="197" w:right="168"/>
              <w:rPr>
                <w:sz w:val="24"/>
              </w:rPr>
            </w:pPr>
            <w:r>
              <w:rPr>
                <w:sz w:val="24"/>
              </w:rPr>
              <w:t>523OP2200131</w:t>
            </w:r>
          </w:p>
        </w:tc>
        <w:tc>
          <w:tcPr>
            <w:tcW w:w="1530" w:type="dxa"/>
          </w:tcPr>
          <w:p>
            <w:pPr>
              <w:pStyle w:val="8"/>
              <w:spacing w:before="42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45"/>
              </w:tabs>
              <w:spacing w:before="48" w:after="0" w:line="280" w:lineRule="auto"/>
              <w:ind w:left="107" w:right="100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获证组织虽建立文件化信息，但文件化信息内容不规范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5"/>
              </w:tabs>
              <w:spacing w:before="0" w:after="0" w:line="240" w:lineRule="auto"/>
              <w:ind w:left="344" w:right="0" w:hanging="238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体系文件缺少签字，过程控制文</w:t>
            </w:r>
          </w:p>
          <w:p>
            <w:pPr>
              <w:pStyle w:val="8"/>
              <w:spacing w:before="53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件、内审文件缺少签字</w:t>
            </w:r>
          </w:p>
        </w:tc>
        <w:tc>
          <w:tcPr>
            <w:tcW w:w="2475" w:type="dxa"/>
          </w:tcPr>
          <w:p>
            <w:pPr>
              <w:pStyle w:val="8"/>
              <w:spacing w:before="3"/>
              <w:jc w:val="left"/>
              <w:rPr>
                <w:rFonts w:ascii="方正小标宋简体"/>
                <w:b/>
                <w:i/>
                <w:sz w:val="23"/>
              </w:rPr>
            </w:pPr>
          </w:p>
          <w:p>
            <w:pPr>
              <w:pStyle w:val="8"/>
              <w:spacing w:line="242" w:lineRule="auto"/>
              <w:ind w:left="773" w:right="100" w:hanging="581"/>
              <w:jc w:val="left"/>
              <w:rPr>
                <w:sz w:val="24"/>
              </w:rPr>
            </w:pPr>
            <w:r>
              <w:rPr>
                <w:sz w:val="24"/>
              </w:rPr>
              <w:t>黑龙江源泰互助米业有限公司</w:t>
            </w:r>
          </w:p>
        </w:tc>
        <w:tc>
          <w:tcPr>
            <w:tcW w:w="2190" w:type="dxa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32"/>
              </w:rPr>
            </w:pPr>
          </w:p>
          <w:p>
            <w:pPr>
              <w:pStyle w:val="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32"/>
              </w:rPr>
            </w:pPr>
          </w:p>
          <w:p>
            <w:pPr>
              <w:pStyle w:val="8"/>
              <w:ind w:left="197" w:right="168"/>
              <w:rPr>
                <w:sz w:val="24"/>
              </w:rPr>
            </w:pPr>
            <w:r>
              <w:rPr>
                <w:sz w:val="24"/>
              </w:rPr>
              <w:t>523OP2100041</w:t>
            </w:r>
          </w:p>
        </w:tc>
        <w:tc>
          <w:tcPr>
            <w:tcW w:w="1530" w:type="dxa"/>
          </w:tcPr>
          <w:p>
            <w:pPr>
              <w:pStyle w:val="8"/>
              <w:spacing w:before="3"/>
              <w:jc w:val="left"/>
              <w:rPr>
                <w:rFonts w:ascii="方正小标宋简体"/>
                <w:b/>
                <w:i/>
                <w:sz w:val="23"/>
              </w:rPr>
            </w:pPr>
          </w:p>
          <w:p>
            <w:pPr>
              <w:pStyle w:val="8"/>
              <w:spacing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79"/>
              <w:ind w:left="38" w:right="14"/>
              <w:rPr>
                <w:sz w:val="24"/>
              </w:rPr>
            </w:pPr>
            <w:r>
              <w:rPr>
                <w:sz w:val="24"/>
              </w:rPr>
              <w:t>企业已停产、停业。</w:t>
            </w:r>
          </w:p>
        </w:tc>
        <w:tc>
          <w:tcPr>
            <w:tcW w:w="2475" w:type="dxa"/>
          </w:tcPr>
          <w:p>
            <w:pPr>
              <w:pStyle w:val="8"/>
              <w:spacing w:before="2"/>
              <w:ind w:left="143" w:right="121"/>
              <w:rPr>
                <w:sz w:val="24"/>
              </w:rPr>
            </w:pPr>
            <w:r>
              <w:rPr>
                <w:sz w:val="24"/>
              </w:rPr>
              <w:t>伊春市仙草林食品有</w:t>
            </w:r>
          </w:p>
          <w:p>
            <w:pPr>
              <w:pStyle w:val="8"/>
              <w:spacing w:before="4" w:line="289" w:lineRule="exact"/>
              <w:ind w:left="138" w:right="121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2190" w:type="dxa"/>
          </w:tcPr>
          <w:p>
            <w:pPr>
              <w:pStyle w:val="8"/>
              <w:spacing w:before="15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8"/>
              <w:ind w:left="197" w:right="168"/>
              <w:rPr>
                <w:sz w:val="24"/>
              </w:rPr>
            </w:pPr>
            <w:r>
              <w:rPr>
                <w:sz w:val="24"/>
              </w:rPr>
              <w:t>523OP2200105</w:t>
            </w:r>
          </w:p>
        </w:tc>
        <w:tc>
          <w:tcPr>
            <w:tcW w:w="1530" w:type="dxa"/>
          </w:tcPr>
          <w:p>
            <w:pPr>
              <w:pStyle w:val="8"/>
              <w:spacing w:before="2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7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ind w:left="143" w:right="121"/>
              <w:rPr>
                <w:sz w:val="24"/>
              </w:rPr>
            </w:pPr>
            <w:r>
              <w:rPr>
                <w:sz w:val="24"/>
              </w:rPr>
              <w:t>五常市金财经贸有限</w:t>
            </w:r>
          </w:p>
          <w:p>
            <w:pPr>
              <w:pStyle w:val="8"/>
              <w:spacing w:before="5" w:line="290" w:lineRule="exact"/>
              <w:ind w:left="136" w:right="121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2190" w:type="dxa"/>
          </w:tcPr>
          <w:p>
            <w:pPr>
              <w:pStyle w:val="8"/>
              <w:spacing w:before="156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523OP2100036</w:t>
            </w:r>
          </w:p>
        </w:tc>
        <w:tc>
          <w:tcPr>
            <w:tcW w:w="1530" w:type="dxa"/>
          </w:tcPr>
          <w:p>
            <w:pPr>
              <w:pStyle w:val="8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5" w:line="290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4"/>
              <w:jc w:val="left"/>
              <w:rPr>
                <w:rFonts w:ascii="方正小标宋简体"/>
                <w:b/>
                <w:i/>
                <w:sz w:val="13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57" w:line="242" w:lineRule="auto"/>
              <w:ind w:left="307" w:right="101" w:hanging="116"/>
              <w:jc w:val="left"/>
              <w:rPr>
                <w:sz w:val="24"/>
              </w:rPr>
            </w:pPr>
            <w:r>
              <w:rPr>
                <w:sz w:val="24"/>
              </w:rPr>
              <w:t>北大荒集团黑龙江八五八农场有限公司</w:t>
            </w:r>
          </w:p>
        </w:tc>
        <w:tc>
          <w:tcPr>
            <w:tcW w:w="2190" w:type="dxa"/>
          </w:tcPr>
          <w:p>
            <w:pPr>
              <w:pStyle w:val="8"/>
              <w:spacing w:before="213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213"/>
              <w:ind w:left="197" w:right="168"/>
              <w:rPr>
                <w:sz w:val="24"/>
              </w:rPr>
            </w:pPr>
            <w:r>
              <w:rPr>
                <w:sz w:val="24"/>
              </w:rPr>
              <w:t>523OP2200128</w:t>
            </w:r>
          </w:p>
        </w:tc>
        <w:tc>
          <w:tcPr>
            <w:tcW w:w="1530" w:type="dxa"/>
          </w:tcPr>
          <w:p>
            <w:pPr>
              <w:pStyle w:val="8"/>
              <w:spacing w:before="57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6840" w:h="11910" w:orient="landscape"/>
          <w:pgMar w:top="1100" w:right="940" w:bottom="280" w:left="820" w:header="720" w:footer="720" w:gutter="0"/>
        </w:sectPr>
      </w:pPr>
    </w:p>
    <w:p>
      <w:pPr>
        <w:pStyle w:val="3"/>
        <w:spacing w:before="3"/>
        <w:rPr>
          <w:rFonts w:ascii="方正小标宋简体"/>
          <w:b/>
          <w:i/>
          <w:sz w:val="27"/>
        </w:rPr>
      </w:pPr>
    </w:p>
    <w:tbl>
      <w:tblPr>
        <w:tblStyle w:val="5"/>
        <w:tblW w:w="1485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10"/>
        <w:gridCol w:w="3945"/>
        <w:gridCol w:w="2475"/>
        <w:gridCol w:w="2190"/>
        <w:gridCol w:w="2340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</w:tcPr>
          <w:p>
            <w:pPr>
              <w:pStyle w:val="8"/>
              <w:spacing w:line="360" w:lineRule="exact"/>
              <w:ind w:left="214" w:right="19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1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5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认证机构名称</w:t>
            </w:r>
          </w:p>
        </w:tc>
        <w:tc>
          <w:tcPr>
            <w:tcW w:w="394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6" w:righ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现场发现问题</w:t>
            </w:r>
          </w:p>
        </w:tc>
        <w:tc>
          <w:tcPr>
            <w:tcW w:w="247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5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获证组织名称</w:t>
            </w:r>
          </w:p>
        </w:tc>
        <w:tc>
          <w:tcPr>
            <w:tcW w:w="219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20" w:right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认证类型</w:t>
            </w:r>
          </w:p>
        </w:tc>
        <w:tc>
          <w:tcPr>
            <w:tcW w:w="234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87" w:right="1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证书号</w:t>
            </w:r>
          </w:p>
        </w:tc>
        <w:tc>
          <w:tcPr>
            <w:tcW w:w="153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0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"/>
              <w:jc w:val="left"/>
              <w:rPr>
                <w:rFonts w:ascii="方正小标宋简体"/>
                <w:b/>
                <w:i/>
                <w:sz w:val="23"/>
              </w:rPr>
            </w:pPr>
          </w:p>
          <w:p>
            <w:pPr>
              <w:pStyle w:val="8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4"/>
              <w:jc w:val="left"/>
              <w:rPr>
                <w:rFonts w:ascii="方正小标宋简体"/>
                <w:b/>
                <w:i/>
                <w:sz w:val="19"/>
              </w:rPr>
            </w:pPr>
          </w:p>
          <w:p>
            <w:pPr>
              <w:pStyle w:val="8"/>
              <w:spacing w:line="242" w:lineRule="auto"/>
              <w:ind w:left="130" w:right="105"/>
              <w:rPr>
                <w:sz w:val="24"/>
              </w:rPr>
            </w:pPr>
            <w:r>
              <w:rPr>
                <w:sz w:val="24"/>
              </w:rPr>
              <w:t>黑龙江省国泰产品质量安全认证中心有限公司</w:t>
            </w:r>
          </w:p>
        </w:tc>
        <w:tc>
          <w:tcPr>
            <w:tcW w:w="3945" w:type="dxa"/>
          </w:tcPr>
          <w:p>
            <w:pPr>
              <w:pStyle w:val="8"/>
              <w:spacing w:before="179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2"/>
              <w:ind w:left="143" w:right="121"/>
              <w:rPr>
                <w:sz w:val="24"/>
              </w:rPr>
            </w:pPr>
            <w:r>
              <w:rPr>
                <w:sz w:val="24"/>
              </w:rPr>
              <w:t>五常市背荫河镇新禾</w:t>
            </w:r>
          </w:p>
          <w:p>
            <w:pPr>
              <w:pStyle w:val="8"/>
              <w:spacing w:before="4" w:line="289" w:lineRule="exact"/>
              <w:ind w:left="136" w:right="121"/>
              <w:rPr>
                <w:sz w:val="24"/>
              </w:rPr>
            </w:pPr>
            <w:r>
              <w:rPr>
                <w:sz w:val="24"/>
              </w:rPr>
              <w:t>米业</w:t>
            </w:r>
          </w:p>
        </w:tc>
        <w:tc>
          <w:tcPr>
            <w:tcW w:w="2190" w:type="dxa"/>
          </w:tcPr>
          <w:p>
            <w:pPr>
              <w:pStyle w:val="8"/>
              <w:spacing w:before="15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8"/>
              <w:ind w:left="197" w:right="168"/>
              <w:rPr>
                <w:sz w:val="24"/>
              </w:rPr>
            </w:pPr>
            <w:r>
              <w:rPr>
                <w:sz w:val="24"/>
              </w:rPr>
              <w:t>480OP1900172</w:t>
            </w:r>
          </w:p>
        </w:tc>
        <w:tc>
          <w:tcPr>
            <w:tcW w:w="1530" w:type="dxa"/>
          </w:tcPr>
          <w:p>
            <w:pPr>
              <w:pStyle w:val="8"/>
              <w:spacing w:before="2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342"/>
              </w:tabs>
              <w:spacing w:before="48" w:after="0" w:line="280" w:lineRule="auto"/>
              <w:ind w:left="107" w:right="333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已建立文件化信息，但信息不完</w:t>
            </w:r>
            <w:r>
              <w:rPr>
                <w:spacing w:val="-4"/>
                <w:sz w:val="24"/>
              </w:rPr>
              <w:t>整。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42"/>
              </w:tabs>
              <w:spacing w:before="1" w:after="0" w:line="292" w:lineRule="exact"/>
              <w:ind w:left="341" w:right="0" w:hanging="235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操作制度不完整。</w:t>
            </w:r>
          </w:p>
        </w:tc>
        <w:tc>
          <w:tcPr>
            <w:tcW w:w="2475" w:type="dxa"/>
          </w:tcPr>
          <w:p>
            <w:pPr>
              <w:pStyle w:val="8"/>
              <w:spacing w:before="16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line="242" w:lineRule="auto"/>
              <w:ind w:left="307" w:right="101" w:hanging="116"/>
              <w:jc w:val="left"/>
              <w:rPr>
                <w:sz w:val="24"/>
              </w:rPr>
            </w:pPr>
            <w:r>
              <w:rPr>
                <w:sz w:val="24"/>
              </w:rPr>
              <w:t>黑龙江一亩良田生态农业科技有限公司</w:t>
            </w:r>
          </w:p>
        </w:tc>
        <w:tc>
          <w:tcPr>
            <w:tcW w:w="2190" w:type="dxa"/>
          </w:tcPr>
          <w:p>
            <w:pPr>
              <w:pStyle w:val="8"/>
              <w:spacing w:before="12"/>
              <w:jc w:val="left"/>
              <w:rPr>
                <w:rFonts w:ascii="方正小标宋简体"/>
                <w:b/>
                <w:i/>
                <w:sz w:val="21"/>
              </w:rPr>
            </w:pPr>
          </w:p>
          <w:p>
            <w:pPr>
              <w:pStyle w:val="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2"/>
              <w:jc w:val="left"/>
              <w:rPr>
                <w:rFonts w:ascii="方正小标宋简体"/>
                <w:b/>
                <w:i/>
                <w:sz w:val="21"/>
              </w:rPr>
            </w:pPr>
          </w:p>
          <w:p>
            <w:pPr>
              <w:pStyle w:val="8"/>
              <w:ind w:left="197" w:right="168"/>
              <w:rPr>
                <w:sz w:val="24"/>
              </w:rPr>
            </w:pPr>
            <w:r>
              <w:rPr>
                <w:sz w:val="24"/>
              </w:rPr>
              <w:t>480OP2000038</w:t>
            </w:r>
          </w:p>
        </w:tc>
        <w:tc>
          <w:tcPr>
            <w:tcW w:w="1530" w:type="dxa"/>
          </w:tcPr>
          <w:p>
            <w:pPr>
              <w:pStyle w:val="8"/>
              <w:spacing w:before="16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211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33" w:line="242" w:lineRule="auto"/>
              <w:ind w:left="1003" w:right="101" w:hanging="812"/>
              <w:jc w:val="left"/>
              <w:rPr>
                <w:sz w:val="24"/>
              </w:rPr>
            </w:pPr>
            <w:r>
              <w:rPr>
                <w:sz w:val="24"/>
              </w:rPr>
              <w:t>方正县盛禧米业有限公司</w:t>
            </w:r>
          </w:p>
        </w:tc>
        <w:tc>
          <w:tcPr>
            <w:tcW w:w="2190" w:type="dxa"/>
          </w:tcPr>
          <w:p>
            <w:pPr>
              <w:pStyle w:val="8"/>
              <w:spacing w:before="189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89"/>
              <w:ind w:left="197" w:right="168"/>
              <w:rPr>
                <w:sz w:val="24"/>
              </w:rPr>
            </w:pPr>
            <w:r>
              <w:rPr>
                <w:sz w:val="24"/>
              </w:rPr>
              <w:t>480OP2000070</w:t>
            </w:r>
          </w:p>
        </w:tc>
        <w:tc>
          <w:tcPr>
            <w:tcW w:w="1530" w:type="dxa"/>
          </w:tcPr>
          <w:p>
            <w:pPr>
              <w:pStyle w:val="8"/>
              <w:spacing w:before="33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7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ind w:left="143" w:right="121"/>
              <w:rPr>
                <w:sz w:val="24"/>
              </w:rPr>
            </w:pPr>
            <w:r>
              <w:rPr>
                <w:sz w:val="24"/>
              </w:rPr>
              <w:t>方正县利农米业有限</w:t>
            </w:r>
          </w:p>
          <w:p>
            <w:pPr>
              <w:pStyle w:val="8"/>
              <w:spacing w:before="5" w:line="290" w:lineRule="exact"/>
              <w:ind w:left="136" w:right="121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2190" w:type="dxa"/>
          </w:tcPr>
          <w:p>
            <w:pPr>
              <w:pStyle w:val="8"/>
              <w:spacing w:before="156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480OP2200006</w:t>
            </w:r>
          </w:p>
        </w:tc>
        <w:tc>
          <w:tcPr>
            <w:tcW w:w="1530" w:type="dxa"/>
          </w:tcPr>
          <w:p>
            <w:pPr>
              <w:pStyle w:val="8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5" w:line="290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206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26" w:line="242" w:lineRule="auto"/>
              <w:ind w:left="655" w:right="101" w:hanging="464"/>
              <w:jc w:val="left"/>
              <w:rPr>
                <w:sz w:val="24"/>
              </w:rPr>
            </w:pPr>
            <w:r>
              <w:rPr>
                <w:sz w:val="24"/>
              </w:rPr>
              <w:t>黑龙江裕润丰农业科技有限公司</w:t>
            </w:r>
          </w:p>
        </w:tc>
        <w:tc>
          <w:tcPr>
            <w:tcW w:w="2190" w:type="dxa"/>
          </w:tcPr>
          <w:p>
            <w:pPr>
              <w:pStyle w:val="8"/>
              <w:spacing w:before="182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82"/>
              <w:ind w:left="197" w:right="168"/>
              <w:rPr>
                <w:sz w:val="24"/>
              </w:rPr>
            </w:pPr>
            <w:r>
              <w:rPr>
                <w:sz w:val="24"/>
              </w:rPr>
              <w:t>480OP1900186</w:t>
            </w:r>
          </w:p>
        </w:tc>
        <w:tc>
          <w:tcPr>
            <w:tcW w:w="1530" w:type="dxa"/>
          </w:tcPr>
          <w:p>
            <w:pPr>
              <w:pStyle w:val="8"/>
              <w:spacing w:before="26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8"/>
              <w:jc w:val="left"/>
              <w:rPr>
                <w:rFonts w:ascii="方正小标宋简体"/>
                <w:b/>
                <w:i/>
                <w:sz w:val="13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58" w:line="242" w:lineRule="auto"/>
              <w:ind w:left="540" w:right="100" w:hanging="348"/>
              <w:jc w:val="left"/>
              <w:rPr>
                <w:sz w:val="24"/>
              </w:rPr>
            </w:pPr>
            <w:r>
              <w:rPr>
                <w:sz w:val="24"/>
              </w:rPr>
              <w:t>哈尔滨市六和源农副产品有限公司</w:t>
            </w:r>
          </w:p>
        </w:tc>
        <w:tc>
          <w:tcPr>
            <w:tcW w:w="2190" w:type="dxa"/>
          </w:tcPr>
          <w:p>
            <w:pPr>
              <w:pStyle w:val="8"/>
              <w:spacing w:before="214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214"/>
              <w:ind w:left="197" w:right="168"/>
              <w:rPr>
                <w:sz w:val="24"/>
              </w:rPr>
            </w:pPr>
            <w:r>
              <w:rPr>
                <w:sz w:val="24"/>
              </w:rPr>
              <w:t>480OP2000063</w:t>
            </w:r>
          </w:p>
        </w:tc>
        <w:tc>
          <w:tcPr>
            <w:tcW w:w="1530" w:type="dxa"/>
          </w:tcPr>
          <w:p>
            <w:pPr>
              <w:pStyle w:val="8"/>
              <w:spacing w:before="58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60" w:type="dxa"/>
            <w:vMerge w:val="restart"/>
          </w:tcPr>
          <w:p>
            <w:pPr>
              <w:pStyle w:val="8"/>
              <w:spacing w:before="4"/>
              <w:jc w:val="left"/>
              <w:rPr>
                <w:rFonts w:ascii="方正小标宋简体"/>
                <w:b/>
                <w:i/>
                <w:sz w:val="31"/>
              </w:rPr>
            </w:pPr>
          </w:p>
          <w:p>
            <w:pPr>
              <w:pStyle w:val="8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  <w:vMerge w:val="restart"/>
          </w:tcPr>
          <w:p>
            <w:pPr>
              <w:pStyle w:val="8"/>
              <w:spacing w:before="7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line="242" w:lineRule="auto"/>
              <w:ind w:left="130" w:right="105"/>
              <w:rPr>
                <w:sz w:val="24"/>
              </w:rPr>
            </w:pPr>
            <w:r>
              <w:rPr>
                <w:sz w:val="24"/>
              </w:rPr>
              <w:t>北京中衡质信检测认证有限公司</w:t>
            </w:r>
          </w:p>
        </w:tc>
        <w:tc>
          <w:tcPr>
            <w:tcW w:w="3945" w:type="dxa"/>
          </w:tcPr>
          <w:p>
            <w:pPr>
              <w:pStyle w:val="8"/>
              <w:spacing w:before="212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35" w:line="242" w:lineRule="auto"/>
              <w:ind w:left="773" w:right="100" w:hanging="581"/>
              <w:jc w:val="left"/>
              <w:rPr>
                <w:sz w:val="24"/>
              </w:rPr>
            </w:pPr>
            <w:r>
              <w:rPr>
                <w:sz w:val="24"/>
              </w:rPr>
              <w:t>大庆市丰华物业管理有限公司</w:t>
            </w:r>
          </w:p>
        </w:tc>
        <w:tc>
          <w:tcPr>
            <w:tcW w:w="2190" w:type="dxa"/>
          </w:tcPr>
          <w:p>
            <w:pPr>
              <w:pStyle w:val="8"/>
              <w:spacing w:before="35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2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191"/>
              <w:ind w:left="199" w:right="168"/>
              <w:rPr>
                <w:sz w:val="24"/>
              </w:rPr>
            </w:pPr>
            <w:r>
              <w:rPr>
                <w:sz w:val="24"/>
              </w:rPr>
              <w:t>96722Q0044R0S</w:t>
            </w:r>
          </w:p>
        </w:tc>
        <w:tc>
          <w:tcPr>
            <w:tcW w:w="1530" w:type="dxa"/>
          </w:tcPr>
          <w:p>
            <w:pPr>
              <w:pStyle w:val="8"/>
              <w:spacing w:before="35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205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28" w:line="242" w:lineRule="auto"/>
              <w:ind w:left="773" w:right="100" w:hanging="581"/>
              <w:jc w:val="left"/>
              <w:rPr>
                <w:sz w:val="24"/>
              </w:rPr>
            </w:pPr>
            <w:r>
              <w:rPr>
                <w:sz w:val="24"/>
              </w:rPr>
              <w:t>黑龙江鲁成电力器材有限公司</w:t>
            </w:r>
          </w:p>
        </w:tc>
        <w:tc>
          <w:tcPr>
            <w:tcW w:w="2190" w:type="dxa"/>
          </w:tcPr>
          <w:p>
            <w:pPr>
              <w:pStyle w:val="8"/>
              <w:spacing w:before="28" w:line="242" w:lineRule="auto"/>
              <w:ind w:left="398" w:right="78" w:hanging="233"/>
              <w:jc w:val="left"/>
              <w:rPr>
                <w:sz w:val="24"/>
              </w:rPr>
            </w:pPr>
            <w:r>
              <w:rPr>
                <w:sz w:val="24"/>
              </w:rPr>
              <w:t>中国职业健康安全管理体系认证</w:t>
            </w:r>
          </w:p>
        </w:tc>
        <w:tc>
          <w:tcPr>
            <w:tcW w:w="2340" w:type="dxa"/>
          </w:tcPr>
          <w:p>
            <w:pPr>
              <w:pStyle w:val="8"/>
              <w:spacing w:before="181"/>
              <w:ind w:left="199" w:right="168"/>
              <w:rPr>
                <w:sz w:val="24"/>
              </w:rPr>
            </w:pPr>
            <w:r>
              <w:rPr>
                <w:sz w:val="24"/>
              </w:rPr>
              <w:t>96722S0042R0S</w:t>
            </w:r>
          </w:p>
        </w:tc>
        <w:tc>
          <w:tcPr>
            <w:tcW w:w="1530" w:type="dxa"/>
          </w:tcPr>
          <w:p>
            <w:pPr>
              <w:pStyle w:val="8"/>
              <w:spacing w:before="28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6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8"/>
              </w:rPr>
            </w:pPr>
          </w:p>
          <w:p>
            <w:pPr>
              <w:pStyle w:val="8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0" w:type="dxa"/>
          </w:tcPr>
          <w:p>
            <w:pPr>
              <w:pStyle w:val="8"/>
              <w:spacing w:before="2" w:line="242" w:lineRule="auto"/>
              <w:ind w:left="159" w:right="134" w:hanging="3"/>
              <w:rPr>
                <w:sz w:val="24"/>
              </w:rPr>
            </w:pPr>
            <w:r>
              <w:rPr>
                <w:spacing w:val="-8"/>
                <w:sz w:val="24"/>
              </w:rPr>
              <w:t>中质联（</w:t>
            </w:r>
            <w:r>
              <w:rPr>
                <w:sz w:val="24"/>
              </w:rPr>
              <w:t xml:space="preserve">辽 </w:t>
            </w:r>
            <w:r>
              <w:rPr>
                <w:spacing w:val="-8"/>
                <w:sz w:val="24"/>
              </w:rPr>
              <w:t>宁）</w:t>
            </w:r>
            <w:r>
              <w:rPr>
                <w:spacing w:val="-10"/>
                <w:sz w:val="24"/>
              </w:rPr>
              <w:t>认证有限</w:t>
            </w:r>
          </w:p>
          <w:p>
            <w:pPr>
              <w:pStyle w:val="8"/>
              <w:spacing w:before="1" w:line="290" w:lineRule="exact"/>
              <w:ind w:left="123" w:right="105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394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8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156" w:line="242" w:lineRule="auto"/>
              <w:ind w:left="655" w:right="101" w:hanging="464"/>
              <w:jc w:val="left"/>
              <w:rPr>
                <w:sz w:val="24"/>
              </w:rPr>
            </w:pPr>
            <w:r>
              <w:rPr>
                <w:sz w:val="24"/>
              </w:rPr>
              <w:t>哈尔滨大北农牧业科技有限公司</w:t>
            </w:r>
          </w:p>
        </w:tc>
        <w:tc>
          <w:tcPr>
            <w:tcW w:w="2190" w:type="dxa"/>
          </w:tcPr>
          <w:p>
            <w:pPr>
              <w:pStyle w:val="8"/>
              <w:spacing w:before="156" w:line="242" w:lineRule="auto"/>
              <w:ind w:left="398" w:right="78" w:hanging="233"/>
              <w:jc w:val="left"/>
              <w:rPr>
                <w:sz w:val="24"/>
              </w:rPr>
            </w:pPr>
            <w:r>
              <w:rPr>
                <w:sz w:val="24"/>
              </w:rPr>
              <w:t>中国职业健康安全管理体系认证</w:t>
            </w:r>
          </w:p>
        </w:tc>
        <w:tc>
          <w:tcPr>
            <w:tcW w:w="2340" w:type="dxa"/>
          </w:tcPr>
          <w:p>
            <w:pPr>
              <w:pStyle w:val="8"/>
              <w:spacing w:before="11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ind w:left="197" w:right="168"/>
              <w:rPr>
                <w:sz w:val="24"/>
              </w:rPr>
            </w:pPr>
            <w:r>
              <w:rPr>
                <w:sz w:val="24"/>
              </w:rPr>
              <w:t>77022S00175R0M</w:t>
            </w:r>
          </w:p>
        </w:tc>
        <w:tc>
          <w:tcPr>
            <w:tcW w:w="1530" w:type="dxa"/>
          </w:tcPr>
          <w:p>
            <w:pPr>
              <w:pStyle w:val="8"/>
              <w:spacing w:before="156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60" w:type="dxa"/>
          </w:tcPr>
          <w:p>
            <w:pPr>
              <w:pStyle w:val="8"/>
              <w:spacing w:before="4"/>
              <w:jc w:val="left"/>
              <w:rPr>
                <w:rFonts w:ascii="方正小标宋简体"/>
                <w:b/>
                <w:i/>
                <w:sz w:val="13"/>
              </w:rPr>
            </w:pPr>
          </w:p>
          <w:p>
            <w:pPr>
              <w:pStyle w:val="8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0" w:type="dxa"/>
          </w:tcPr>
          <w:p>
            <w:pPr>
              <w:pStyle w:val="8"/>
              <w:spacing w:before="57" w:line="242" w:lineRule="auto"/>
              <w:ind w:left="389" w:right="78" w:hanging="231"/>
              <w:jc w:val="left"/>
              <w:rPr>
                <w:sz w:val="24"/>
              </w:rPr>
            </w:pPr>
            <w:r>
              <w:rPr>
                <w:sz w:val="24"/>
              </w:rPr>
              <w:t>辽宁通正认证有限公司</w:t>
            </w:r>
          </w:p>
        </w:tc>
        <w:tc>
          <w:tcPr>
            <w:tcW w:w="3945" w:type="dxa"/>
          </w:tcPr>
          <w:p>
            <w:pPr>
              <w:pStyle w:val="8"/>
              <w:spacing w:before="4"/>
              <w:jc w:val="left"/>
              <w:rPr>
                <w:rFonts w:ascii="方正小标宋简体"/>
                <w:b/>
                <w:i/>
                <w:sz w:val="13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57" w:line="242" w:lineRule="auto"/>
              <w:ind w:left="888" w:right="100" w:hanging="696"/>
              <w:jc w:val="left"/>
              <w:rPr>
                <w:sz w:val="24"/>
              </w:rPr>
            </w:pPr>
            <w:r>
              <w:rPr>
                <w:sz w:val="24"/>
              </w:rPr>
              <w:t>黑龙江雪那红米业有限公司</w:t>
            </w:r>
          </w:p>
        </w:tc>
        <w:tc>
          <w:tcPr>
            <w:tcW w:w="2190" w:type="dxa"/>
          </w:tcPr>
          <w:p>
            <w:pPr>
              <w:pStyle w:val="8"/>
              <w:spacing w:before="210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210"/>
              <w:ind w:left="197" w:right="168"/>
              <w:rPr>
                <w:sz w:val="24"/>
              </w:rPr>
            </w:pPr>
            <w:r>
              <w:rPr>
                <w:sz w:val="24"/>
              </w:rPr>
              <w:t>830OP2200017</w:t>
            </w:r>
          </w:p>
        </w:tc>
        <w:tc>
          <w:tcPr>
            <w:tcW w:w="1530" w:type="dxa"/>
          </w:tcPr>
          <w:p>
            <w:pPr>
              <w:pStyle w:val="8"/>
              <w:spacing w:before="57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6840" w:h="11910" w:orient="landscape"/>
          <w:pgMar w:top="1100" w:right="940" w:bottom="280" w:left="820" w:header="720" w:footer="720" w:gutter="0"/>
        </w:sectPr>
      </w:pPr>
    </w:p>
    <w:p>
      <w:pPr>
        <w:pStyle w:val="3"/>
        <w:spacing w:before="3"/>
        <w:rPr>
          <w:rFonts w:ascii="方正小标宋简体"/>
          <w:b/>
          <w:i/>
          <w:sz w:val="27"/>
        </w:rPr>
      </w:pPr>
    </w:p>
    <w:tbl>
      <w:tblPr>
        <w:tblStyle w:val="5"/>
        <w:tblW w:w="1485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10"/>
        <w:gridCol w:w="3945"/>
        <w:gridCol w:w="2475"/>
        <w:gridCol w:w="2190"/>
        <w:gridCol w:w="2340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</w:tcPr>
          <w:p>
            <w:pPr>
              <w:pStyle w:val="8"/>
              <w:spacing w:line="360" w:lineRule="exact"/>
              <w:ind w:left="214" w:right="19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1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5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认证机构名称</w:t>
            </w:r>
          </w:p>
        </w:tc>
        <w:tc>
          <w:tcPr>
            <w:tcW w:w="394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6" w:righ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现场发现问题</w:t>
            </w:r>
          </w:p>
        </w:tc>
        <w:tc>
          <w:tcPr>
            <w:tcW w:w="247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5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获证组织名称</w:t>
            </w:r>
          </w:p>
        </w:tc>
        <w:tc>
          <w:tcPr>
            <w:tcW w:w="219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20" w:right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认证类型</w:t>
            </w:r>
          </w:p>
        </w:tc>
        <w:tc>
          <w:tcPr>
            <w:tcW w:w="234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87" w:right="1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证书号</w:t>
            </w:r>
          </w:p>
        </w:tc>
        <w:tc>
          <w:tcPr>
            <w:tcW w:w="153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90" w:right="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66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rFonts w:ascii="方正小标宋简体"/>
                <w:b/>
                <w:i/>
                <w:sz w:val="27"/>
              </w:rPr>
            </w:pPr>
          </w:p>
          <w:p>
            <w:pPr>
              <w:pStyle w:val="8"/>
              <w:ind w:left="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8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spacing w:before="1" w:line="242" w:lineRule="auto"/>
              <w:ind w:left="274" w:right="78" w:hanging="116"/>
              <w:jc w:val="left"/>
              <w:rPr>
                <w:sz w:val="24"/>
              </w:rPr>
            </w:pPr>
            <w:r>
              <w:rPr>
                <w:sz w:val="24"/>
              </w:rPr>
              <w:t>欧希蒂认证有限责任公司</w:t>
            </w:r>
          </w:p>
        </w:tc>
        <w:tc>
          <w:tcPr>
            <w:tcW w:w="3945" w:type="dxa"/>
          </w:tcPr>
          <w:p>
            <w:pPr>
              <w:pStyle w:val="8"/>
              <w:spacing w:before="12"/>
              <w:jc w:val="left"/>
              <w:rPr>
                <w:rFonts w:ascii="方正小标宋简体"/>
                <w:b/>
                <w:i/>
                <w:sz w:val="13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64" w:line="242" w:lineRule="auto"/>
              <w:ind w:left="655" w:right="101" w:hanging="464"/>
              <w:jc w:val="left"/>
              <w:rPr>
                <w:sz w:val="24"/>
              </w:rPr>
            </w:pPr>
            <w:r>
              <w:rPr>
                <w:sz w:val="24"/>
              </w:rPr>
              <w:t>富锦市同军谷物种植专业合作社</w:t>
            </w:r>
          </w:p>
        </w:tc>
        <w:tc>
          <w:tcPr>
            <w:tcW w:w="2190" w:type="dxa"/>
          </w:tcPr>
          <w:p>
            <w:pPr>
              <w:pStyle w:val="8"/>
              <w:spacing w:before="64" w:line="242" w:lineRule="auto"/>
              <w:ind w:left="746" w:right="78" w:hanging="581"/>
              <w:jc w:val="left"/>
              <w:rPr>
                <w:sz w:val="24"/>
              </w:rPr>
            </w:pPr>
            <w:r>
              <w:rPr>
                <w:sz w:val="24"/>
              </w:rPr>
              <w:t>其他自愿性工业产品认证</w:t>
            </w:r>
          </w:p>
        </w:tc>
        <w:tc>
          <w:tcPr>
            <w:tcW w:w="2340" w:type="dxa"/>
          </w:tcPr>
          <w:p>
            <w:pPr>
              <w:pStyle w:val="8"/>
              <w:spacing w:before="8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ind w:left="197" w:right="168"/>
              <w:rPr>
                <w:sz w:val="24"/>
              </w:rPr>
            </w:pPr>
            <w:r>
              <w:rPr>
                <w:sz w:val="24"/>
              </w:rPr>
              <w:t>249PVFX2200008</w:t>
            </w:r>
          </w:p>
        </w:tc>
        <w:tc>
          <w:tcPr>
            <w:tcW w:w="1530" w:type="dxa"/>
          </w:tcPr>
          <w:p>
            <w:pPr>
              <w:pStyle w:val="8"/>
              <w:spacing w:before="64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345"/>
              </w:tabs>
              <w:spacing w:before="2" w:after="0" w:line="242" w:lineRule="auto"/>
              <w:ind w:left="107" w:right="93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质量管理体系认证</w:t>
            </w:r>
            <w:r>
              <w:rPr>
                <w:spacing w:val="-9"/>
                <w:sz w:val="24"/>
              </w:rPr>
              <w:t>（ISO9001）</w:t>
            </w:r>
            <w:r>
              <w:rPr>
                <w:sz w:val="24"/>
              </w:rPr>
              <w:t>证</w:t>
            </w:r>
            <w:r>
              <w:rPr>
                <w:spacing w:val="-8"/>
                <w:sz w:val="24"/>
              </w:rPr>
              <w:t>书生产经营或服务地址与食品经营许可证上经营场所不一致。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45"/>
              </w:tabs>
              <w:spacing w:before="2" w:after="0" w:line="242" w:lineRule="auto"/>
              <w:ind w:left="107" w:right="93" w:firstLine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审核报告审核组确认签字和负责人签字处空白；审核计划时间与审核报告时间不一致；公司人数审核计划与</w:t>
            </w:r>
          </w:p>
          <w:p>
            <w:pPr>
              <w:pStyle w:val="8"/>
              <w:spacing w:before="2" w:line="28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审核报告中不一致。</w:t>
            </w:r>
          </w:p>
        </w:tc>
        <w:tc>
          <w:tcPr>
            <w:tcW w:w="2475" w:type="dxa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"/>
              <w:jc w:val="left"/>
              <w:rPr>
                <w:rFonts w:ascii="方正小标宋简体"/>
                <w:b/>
                <w:i/>
                <w:sz w:val="20"/>
              </w:rPr>
            </w:pPr>
          </w:p>
          <w:p>
            <w:pPr>
              <w:pStyle w:val="8"/>
              <w:spacing w:line="242" w:lineRule="auto"/>
              <w:ind w:left="773" w:right="100" w:hanging="581"/>
              <w:jc w:val="left"/>
              <w:rPr>
                <w:sz w:val="24"/>
              </w:rPr>
            </w:pPr>
            <w:r>
              <w:rPr>
                <w:sz w:val="24"/>
              </w:rPr>
              <w:t>牡丹江荣鹏餐饮服务有限公司</w:t>
            </w:r>
          </w:p>
        </w:tc>
        <w:tc>
          <w:tcPr>
            <w:tcW w:w="2190" w:type="dxa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"/>
              <w:jc w:val="left"/>
              <w:rPr>
                <w:rFonts w:ascii="方正小标宋简体"/>
                <w:b/>
                <w:i/>
                <w:sz w:val="20"/>
              </w:rPr>
            </w:pPr>
          </w:p>
          <w:p>
            <w:pPr>
              <w:pStyle w:val="8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2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6"/>
              <w:jc w:val="left"/>
              <w:rPr>
                <w:rFonts w:ascii="方正小标宋简体"/>
                <w:b/>
                <w:i/>
                <w:sz w:val="28"/>
              </w:rPr>
            </w:pPr>
          </w:p>
          <w:p>
            <w:pPr>
              <w:pStyle w:val="8"/>
              <w:ind w:left="199" w:right="168"/>
              <w:rPr>
                <w:sz w:val="24"/>
              </w:rPr>
            </w:pPr>
            <w:r>
              <w:rPr>
                <w:sz w:val="24"/>
              </w:rPr>
              <w:t>OCD-18-E-R0-030</w:t>
            </w:r>
          </w:p>
        </w:tc>
        <w:tc>
          <w:tcPr>
            <w:tcW w:w="1530" w:type="dxa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"/>
              <w:jc w:val="left"/>
              <w:rPr>
                <w:rFonts w:ascii="方正小标宋简体"/>
                <w:b/>
                <w:i/>
                <w:sz w:val="20"/>
              </w:rPr>
            </w:pPr>
          </w:p>
          <w:p>
            <w:pPr>
              <w:pStyle w:val="8"/>
              <w:ind w:left="90" w:right="70"/>
              <w:rPr>
                <w:sz w:val="24"/>
              </w:rPr>
            </w:pPr>
            <w:r>
              <w:rPr>
                <w:sz w:val="24"/>
              </w:rPr>
              <w:t>限期整改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66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4"/>
              <w:jc w:val="left"/>
              <w:rPr>
                <w:rFonts w:ascii="方正小标宋简体"/>
                <w:b/>
                <w:i/>
                <w:sz w:val="32"/>
              </w:rPr>
            </w:pPr>
          </w:p>
          <w:p>
            <w:pPr>
              <w:pStyle w:val="8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7"/>
              <w:jc w:val="left"/>
              <w:rPr>
                <w:rFonts w:ascii="方正小标宋简体"/>
                <w:b/>
                <w:i/>
                <w:sz w:val="13"/>
              </w:rPr>
            </w:pPr>
          </w:p>
          <w:p>
            <w:pPr>
              <w:pStyle w:val="8"/>
              <w:spacing w:line="242" w:lineRule="auto"/>
              <w:ind w:left="130" w:right="105"/>
              <w:rPr>
                <w:sz w:val="24"/>
              </w:rPr>
            </w:pPr>
            <w:r>
              <w:rPr>
                <w:sz w:val="24"/>
              </w:rPr>
              <w:t>中煤协联合认证（北京）中心</w:t>
            </w:r>
          </w:p>
        </w:tc>
        <w:tc>
          <w:tcPr>
            <w:tcW w:w="3945" w:type="dxa"/>
          </w:tcPr>
          <w:p>
            <w:pPr>
              <w:pStyle w:val="8"/>
              <w:spacing w:before="211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55" w:line="242" w:lineRule="auto"/>
              <w:ind w:left="192" w:right="100"/>
              <w:jc w:val="left"/>
              <w:rPr>
                <w:sz w:val="24"/>
              </w:rPr>
            </w:pPr>
            <w:r>
              <w:rPr>
                <w:sz w:val="24"/>
              </w:rPr>
              <w:t>黑龙江龙煤矿业工程设计研究院有限公司</w:t>
            </w:r>
          </w:p>
        </w:tc>
        <w:tc>
          <w:tcPr>
            <w:tcW w:w="2190" w:type="dxa"/>
          </w:tcPr>
          <w:p>
            <w:pPr>
              <w:pStyle w:val="8"/>
              <w:spacing w:before="55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4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211"/>
              <w:ind w:left="197" w:right="168"/>
              <w:rPr>
                <w:sz w:val="24"/>
              </w:rPr>
            </w:pPr>
            <w:r>
              <w:rPr>
                <w:sz w:val="24"/>
              </w:rPr>
              <w:t>15722Q20348R0M</w:t>
            </w:r>
          </w:p>
        </w:tc>
        <w:tc>
          <w:tcPr>
            <w:tcW w:w="1530" w:type="dxa"/>
          </w:tcPr>
          <w:p>
            <w:pPr>
              <w:pStyle w:val="8"/>
              <w:spacing w:before="55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95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41" w:line="242" w:lineRule="auto"/>
              <w:ind w:left="773" w:right="100" w:hanging="581"/>
              <w:jc w:val="left"/>
              <w:rPr>
                <w:sz w:val="24"/>
              </w:rPr>
            </w:pPr>
            <w:r>
              <w:rPr>
                <w:sz w:val="24"/>
              </w:rPr>
              <w:t>黑龙江泓皓电机制造有限公司</w:t>
            </w:r>
          </w:p>
        </w:tc>
        <w:tc>
          <w:tcPr>
            <w:tcW w:w="2190" w:type="dxa"/>
          </w:tcPr>
          <w:p>
            <w:pPr>
              <w:pStyle w:val="8"/>
              <w:spacing w:before="195"/>
              <w:ind w:left="120" w:right="97"/>
              <w:rPr>
                <w:sz w:val="24"/>
              </w:rPr>
            </w:pPr>
            <w:r>
              <w:rPr>
                <w:sz w:val="24"/>
              </w:rPr>
              <w:t>保养和修理服务</w:t>
            </w:r>
          </w:p>
        </w:tc>
        <w:tc>
          <w:tcPr>
            <w:tcW w:w="2340" w:type="dxa"/>
          </w:tcPr>
          <w:p>
            <w:pPr>
              <w:pStyle w:val="8"/>
              <w:spacing w:before="195"/>
              <w:ind w:left="201" w:right="168"/>
              <w:rPr>
                <w:sz w:val="24"/>
              </w:rPr>
            </w:pPr>
            <w:r>
              <w:rPr>
                <w:sz w:val="24"/>
              </w:rPr>
              <w:t>11921SC150160R0S</w:t>
            </w:r>
          </w:p>
        </w:tc>
        <w:tc>
          <w:tcPr>
            <w:tcW w:w="1530" w:type="dxa"/>
          </w:tcPr>
          <w:p>
            <w:pPr>
              <w:pStyle w:val="8"/>
              <w:spacing w:before="41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ind w:left="143" w:right="121"/>
              <w:rPr>
                <w:sz w:val="24"/>
              </w:rPr>
            </w:pPr>
            <w:r>
              <w:rPr>
                <w:sz w:val="24"/>
              </w:rPr>
              <w:t>伊春鹿鸣矿业有限公</w:t>
            </w:r>
          </w:p>
          <w:p>
            <w:pPr>
              <w:pStyle w:val="8"/>
              <w:spacing w:before="5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2190" w:type="dxa"/>
          </w:tcPr>
          <w:p>
            <w:pPr>
              <w:pStyle w:val="8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5" w:line="289" w:lineRule="exact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15721Q20595R0M</w:t>
            </w:r>
          </w:p>
        </w:tc>
        <w:tc>
          <w:tcPr>
            <w:tcW w:w="1530" w:type="dxa"/>
          </w:tcPr>
          <w:p>
            <w:pPr>
              <w:pStyle w:val="8"/>
              <w:spacing w:before="156"/>
              <w:ind w:left="88" w:right="70"/>
              <w:rPr>
                <w:sz w:val="24"/>
              </w:rPr>
            </w:pPr>
            <w:r>
              <w:rPr>
                <w:sz w:val="24"/>
              </w:rPr>
              <w:t>未发现问题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line="310" w:lineRule="atLeast"/>
              <w:ind w:left="307" w:right="101" w:hanging="116"/>
              <w:jc w:val="left"/>
              <w:rPr>
                <w:sz w:val="24"/>
              </w:rPr>
            </w:pPr>
            <w:r>
              <w:rPr>
                <w:sz w:val="24"/>
              </w:rPr>
              <w:t>大庆市华逸金天石油科技开发有限公司</w:t>
            </w:r>
          </w:p>
        </w:tc>
        <w:tc>
          <w:tcPr>
            <w:tcW w:w="2190" w:type="dxa"/>
          </w:tcPr>
          <w:p>
            <w:pPr>
              <w:pStyle w:val="8"/>
              <w:spacing w:before="2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2" w:line="291" w:lineRule="exact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15722Q20289R0S</w:t>
            </w:r>
          </w:p>
        </w:tc>
        <w:tc>
          <w:tcPr>
            <w:tcW w:w="1530" w:type="dxa"/>
          </w:tcPr>
          <w:p>
            <w:pPr>
              <w:pStyle w:val="8"/>
              <w:spacing w:line="310" w:lineRule="atLeast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ind w:left="143" w:right="121"/>
              <w:rPr>
                <w:sz w:val="24"/>
              </w:rPr>
            </w:pPr>
            <w:r>
              <w:rPr>
                <w:sz w:val="24"/>
              </w:rPr>
              <w:t>黑龙江省优圣尔加油</w:t>
            </w:r>
          </w:p>
          <w:p>
            <w:pPr>
              <w:pStyle w:val="8"/>
              <w:spacing w:before="5" w:line="289" w:lineRule="exact"/>
              <w:ind w:left="141" w:right="121"/>
              <w:rPr>
                <w:sz w:val="24"/>
              </w:rPr>
            </w:pPr>
            <w:r>
              <w:rPr>
                <w:sz w:val="24"/>
              </w:rPr>
              <w:t>设备有限公司</w:t>
            </w:r>
          </w:p>
        </w:tc>
        <w:tc>
          <w:tcPr>
            <w:tcW w:w="2190" w:type="dxa"/>
          </w:tcPr>
          <w:p>
            <w:pPr>
              <w:pStyle w:val="8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5" w:line="289" w:lineRule="exact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15721Q20146R0S</w:t>
            </w:r>
          </w:p>
        </w:tc>
        <w:tc>
          <w:tcPr>
            <w:tcW w:w="1530" w:type="dxa"/>
          </w:tcPr>
          <w:p>
            <w:pPr>
              <w:pStyle w:val="8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5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2"/>
              <w:ind w:left="143" w:right="121"/>
              <w:rPr>
                <w:sz w:val="24"/>
              </w:rPr>
            </w:pPr>
            <w:r>
              <w:rPr>
                <w:sz w:val="24"/>
              </w:rPr>
              <w:t>双鸭山全盛机电设备</w:t>
            </w:r>
          </w:p>
          <w:p>
            <w:pPr>
              <w:pStyle w:val="8"/>
              <w:spacing w:before="4" w:line="289" w:lineRule="exact"/>
              <w:ind w:left="141" w:right="121"/>
              <w:rPr>
                <w:sz w:val="24"/>
              </w:rPr>
            </w:pPr>
            <w:r>
              <w:rPr>
                <w:sz w:val="24"/>
              </w:rPr>
              <w:t>有限公司</w:t>
            </w:r>
          </w:p>
        </w:tc>
        <w:tc>
          <w:tcPr>
            <w:tcW w:w="2190" w:type="dxa"/>
          </w:tcPr>
          <w:p>
            <w:pPr>
              <w:pStyle w:val="8"/>
              <w:spacing w:before="158"/>
              <w:ind w:left="120" w:right="97"/>
              <w:rPr>
                <w:sz w:val="24"/>
              </w:rPr>
            </w:pPr>
            <w:r>
              <w:rPr>
                <w:sz w:val="24"/>
              </w:rPr>
              <w:t>保养和修理服务</w:t>
            </w:r>
          </w:p>
        </w:tc>
        <w:tc>
          <w:tcPr>
            <w:tcW w:w="2340" w:type="dxa"/>
          </w:tcPr>
          <w:p>
            <w:pPr>
              <w:pStyle w:val="8"/>
              <w:spacing w:before="158"/>
              <w:ind w:left="201" w:right="168"/>
              <w:rPr>
                <w:sz w:val="24"/>
              </w:rPr>
            </w:pPr>
            <w:r>
              <w:rPr>
                <w:sz w:val="24"/>
              </w:rPr>
              <w:t>11921SC150023R0S</w:t>
            </w:r>
          </w:p>
        </w:tc>
        <w:tc>
          <w:tcPr>
            <w:tcW w:w="1530" w:type="dxa"/>
          </w:tcPr>
          <w:p>
            <w:pPr>
              <w:pStyle w:val="8"/>
              <w:spacing w:before="2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6840" w:h="11910" w:orient="landscape"/>
          <w:pgMar w:top="1100" w:right="940" w:bottom="280" w:left="820" w:header="720" w:footer="720" w:gutter="0"/>
        </w:sectPr>
      </w:pPr>
    </w:p>
    <w:p>
      <w:pPr>
        <w:pStyle w:val="3"/>
        <w:spacing w:before="3"/>
        <w:rPr>
          <w:rFonts w:ascii="方正小标宋简体"/>
          <w:b/>
          <w:i/>
          <w:sz w:val="27"/>
        </w:rPr>
      </w:pPr>
    </w:p>
    <w:tbl>
      <w:tblPr>
        <w:tblStyle w:val="5"/>
        <w:tblW w:w="1485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10"/>
        <w:gridCol w:w="3945"/>
        <w:gridCol w:w="2475"/>
        <w:gridCol w:w="2190"/>
        <w:gridCol w:w="2340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</w:tcPr>
          <w:p>
            <w:pPr>
              <w:pStyle w:val="8"/>
              <w:spacing w:line="360" w:lineRule="exact"/>
              <w:ind w:left="214" w:right="19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1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5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认证机构名称</w:t>
            </w:r>
          </w:p>
        </w:tc>
        <w:tc>
          <w:tcPr>
            <w:tcW w:w="394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6" w:righ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现场发现问题</w:t>
            </w:r>
          </w:p>
        </w:tc>
        <w:tc>
          <w:tcPr>
            <w:tcW w:w="247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5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获证组织名称</w:t>
            </w:r>
          </w:p>
        </w:tc>
        <w:tc>
          <w:tcPr>
            <w:tcW w:w="219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20" w:right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认证类型</w:t>
            </w:r>
          </w:p>
        </w:tc>
        <w:tc>
          <w:tcPr>
            <w:tcW w:w="234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87" w:right="1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证书号</w:t>
            </w:r>
          </w:p>
        </w:tc>
        <w:tc>
          <w:tcPr>
            <w:tcW w:w="153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0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8"/>
              <w:jc w:val="left"/>
              <w:rPr>
                <w:rFonts w:ascii="方正小标宋简体"/>
                <w:b/>
                <w:i/>
                <w:sz w:val="29"/>
              </w:rPr>
            </w:pPr>
          </w:p>
          <w:p>
            <w:pPr>
              <w:pStyle w:val="8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方正小标宋简体"/>
                <w:b/>
                <w:i/>
                <w:sz w:val="19"/>
              </w:rPr>
            </w:pPr>
          </w:p>
          <w:p>
            <w:pPr>
              <w:pStyle w:val="8"/>
              <w:spacing w:line="242" w:lineRule="auto"/>
              <w:ind w:left="159" w:right="77"/>
              <w:jc w:val="left"/>
              <w:rPr>
                <w:sz w:val="24"/>
              </w:rPr>
            </w:pPr>
            <w:r>
              <w:rPr>
                <w:sz w:val="24"/>
              </w:rPr>
              <w:t>黑龙江斯坦得认证有限公司</w:t>
            </w:r>
          </w:p>
        </w:tc>
        <w:tc>
          <w:tcPr>
            <w:tcW w:w="3945" w:type="dxa"/>
          </w:tcPr>
          <w:p>
            <w:pPr>
              <w:pStyle w:val="8"/>
              <w:spacing w:before="158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2"/>
              <w:ind w:left="19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大兴安岭超越野生浆</w:t>
            </w:r>
          </w:p>
          <w:p>
            <w:pPr>
              <w:pStyle w:val="8"/>
              <w:spacing w:before="4" w:line="289" w:lineRule="exact"/>
              <w:ind w:left="19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果开发有限责任公司</w:t>
            </w:r>
          </w:p>
        </w:tc>
        <w:tc>
          <w:tcPr>
            <w:tcW w:w="2190" w:type="dxa"/>
          </w:tcPr>
          <w:p>
            <w:pPr>
              <w:pStyle w:val="8"/>
              <w:spacing w:before="15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8"/>
              <w:ind w:left="197" w:right="168"/>
              <w:rPr>
                <w:sz w:val="24"/>
              </w:rPr>
            </w:pPr>
            <w:r>
              <w:rPr>
                <w:sz w:val="24"/>
              </w:rPr>
              <w:t>352OP2300010</w:t>
            </w:r>
          </w:p>
        </w:tc>
        <w:tc>
          <w:tcPr>
            <w:tcW w:w="1530" w:type="dxa"/>
          </w:tcPr>
          <w:p>
            <w:pPr>
              <w:pStyle w:val="8"/>
              <w:spacing w:before="2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ind w:left="143" w:right="121"/>
              <w:rPr>
                <w:sz w:val="24"/>
              </w:rPr>
            </w:pPr>
            <w:r>
              <w:rPr>
                <w:sz w:val="24"/>
              </w:rPr>
              <w:t>庆安绿都源米业有限</w:t>
            </w:r>
          </w:p>
          <w:p>
            <w:pPr>
              <w:pStyle w:val="8"/>
              <w:spacing w:before="5" w:line="290" w:lineRule="exact"/>
              <w:ind w:left="136" w:right="121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2190" w:type="dxa"/>
          </w:tcPr>
          <w:p>
            <w:pPr>
              <w:pStyle w:val="8"/>
              <w:spacing w:before="156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352OP1900083</w:t>
            </w:r>
          </w:p>
        </w:tc>
        <w:tc>
          <w:tcPr>
            <w:tcW w:w="1530" w:type="dxa"/>
          </w:tcPr>
          <w:p>
            <w:pPr>
              <w:pStyle w:val="8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5" w:line="290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8"/>
              <w:ind w:left="38" w:right="14"/>
              <w:rPr>
                <w:sz w:val="24"/>
              </w:rPr>
            </w:pPr>
            <w:r>
              <w:rPr>
                <w:sz w:val="24"/>
              </w:rPr>
              <w:t>人员培训记录等更新不及时。</w:t>
            </w:r>
          </w:p>
        </w:tc>
        <w:tc>
          <w:tcPr>
            <w:tcW w:w="2475" w:type="dxa"/>
          </w:tcPr>
          <w:p>
            <w:pPr>
              <w:pStyle w:val="8"/>
              <w:spacing w:before="2"/>
              <w:ind w:left="143" w:right="121"/>
              <w:rPr>
                <w:sz w:val="24"/>
              </w:rPr>
            </w:pPr>
            <w:r>
              <w:rPr>
                <w:sz w:val="24"/>
              </w:rPr>
              <w:t>拜泉县高长河水稻种</w:t>
            </w:r>
          </w:p>
          <w:p>
            <w:pPr>
              <w:pStyle w:val="8"/>
              <w:spacing w:before="4" w:line="289" w:lineRule="exact"/>
              <w:ind w:left="141" w:right="121"/>
              <w:rPr>
                <w:sz w:val="24"/>
              </w:rPr>
            </w:pPr>
            <w:r>
              <w:rPr>
                <w:sz w:val="24"/>
              </w:rPr>
              <w:t>植专业合作社</w:t>
            </w:r>
          </w:p>
        </w:tc>
        <w:tc>
          <w:tcPr>
            <w:tcW w:w="2190" w:type="dxa"/>
          </w:tcPr>
          <w:p>
            <w:pPr>
              <w:pStyle w:val="8"/>
              <w:spacing w:before="15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8"/>
              <w:ind w:left="197" w:right="168"/>
              <w:rPr>
                <w:sz w:val="24"/>
              </w:rPr>
            </w:pPr>
            <w:r>
              <w:rPr>
                <w:sz w:val="24"/>
              </w:rPr>
              <w:t>352OP1800083</w:t>
            </w:r>
          </w:p>
        </w:tc>
        <w:tc>
          <w:tcPr>
            <w:tcW w:w="1530" w:type="dxa"/>
          </w:tcPr>
          <w:p>
            <w:pPr>
              <w:pStyle w:val="8"/>
              <w:spacing w:before="2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ind w:left="107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现场检查企业时未见企业相关法律法</w:t>
            </w:r>
          </w:p>
          <w:p>
            <w:pPr>
              <w:pStyle w:val="8"/>
              <w:spacing w:before="4" w:line="29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规培训记录。</w:t>
            </w:r>
          </w:p>
        </w:tc>
        <w:tc>
          <w:tcPr>
            <w:tcW w:w="2475" w:type="dxa"/>
          </w:tcPr>
          <w:p>
            <w:pPr>
              <w:pStyle w:val="8"/>
              <w:ind w:left="143" w:right="121"/>
              <w:rPr>
                <w:sz w:val="24"/>
              </w:rPr>
            </w:pPr>
            <w:r>
              <w:rPr>
                <w:sz w:val="24"/>
              </w:rPr>
              <w:t>巴彦县嘉润农业开发</w:t>
            </w:r>
          </w:p>
          <w:p>
            <w:pPr>
              <w:pStyle w:val="8"/>
              <w:spacing w:before="4" w:line="290" w:lineRule="exact"/>
              <w:ind w:left="141" w:right="121"/>
              <w:rPr>
                <w:sz w:val="24"/>
              </w:rPr>
            </w:pPr>
            <w:r>
              <w:rPr>
                <w:sz w:val="24"/>
              </w:rPr>
              <w:t>有限公司</w:t>
            </w:r>
          </w:p>
        </w:tc>
        <w:tc>
          <w:tcPr>
            <w:tcW w:w="2190" w:type="dxa"/>
          </w:tcPr>
          <w:p>
            <w:pPr>
              <w:pStyle w:val="8"/>
              <w:spacing w:before="156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352OP2200067</w:t>
            </w:r>
          </w:p>
        </w:tc>
        <w:tc>
          <w:tcPr>
            <w:tcW w:w="1530" w:type="dxa"/>
          </w:tcPr>
          <w:p>
            <w:pPr>
              <w:pStyle w:val="8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90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7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1"/>
              <w:ind w:left="143" w:right="121"/>
              <w:rPr>
                <w:sz w:val="24"/>
              </w:rPr>
            </w:pPr>
            <w:r>
              <w:rPr>
                <w:sz w:val="24"/>
              </w:rPr>
              <w:t>鸡东县北河昇隆水稻</w:t>
            </w:r>
          </w:p>
          <w:p>
            <w:pPr>
              <w:pStyle w:val="8"/>
              <w:spacing w:before="5" w:line="289" w:lineRule="exact"/>
              <w:ind w:left="138" w:right="121"/>
              <w:rPr>
                <w:sz w:val="24"/>
              </w:rPr>
            </w:pPr>
            <w:r>
              <w:rPr>
                <w:sz w:val="24"/>
              </w:rPr>
              <w:t>专业合作社</w:t>
            </w:r>
          </w:p>
        </w:tc>
        <w:tc>
          <w:tcPr>
            <w:tcW w:w="2190" w:type="dxa"/>
          </w:tcPr>
          <w:p>
            <w:pPr>
              <w:pStyle w:val="8"/>
              <w:spacing w:before="157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7"/>
              <w:ind w:left="197" w:right="168"/>
              <w:rPr>
                <w:sz w:val="24"/>
              </w:rPr>
            </w:pPr>
            <w:r>
              <w:rPr>
                <w:sz w:val="24"/>
              </w:rPr>
              <w:t>352OP1800026</w:t>
            </w:r>
          </w:p>
        </w:tc>
        <w:tc>
          <w:tcPr>
            <w:tcW w:w="1530" w:type="dxa"/>
          </w:tcPr>
          <w:p>
            <w:pPr>
              <w:pStyle w:val="8"/>
              <w:spacing w:before="1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5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6"/>
              <w:ind w:left="41" w:right="14"/>
              <w:rPr>
                <w:sz w:val="24"/>
              </w:rPr>
            </w:pPr>
            <w:r>
              <w:rPr>
                <w:sz w:val="24"/>
              </w:rPr>
              <w:t>现场检查企业时未见企业培训记录。</w:t>
            </w:r>
          </w:p>
        </w:tc>
        <w:tc>
          <w:tcPr>
            <w:tcW w:w="2475" w:type="dxa"/>
          </w:tcPr>
          <w:p>
            <w:pPr>
              <w:pStyle w:val="8"/>
              <w:ind w:left="143" w:right="121"/>
              <w:rPr>
                <w:sz w:val="24"/>
              </w:rPr>
            </w:pPr>
            <w:r>
              <w:rPr>
                <w:sz w:val="24"/>
              </w:rPr>
              <w:t>哈尔滨军怡冷冻食品</w:t>
            </w:r>
          </w:p>
          <w:p>
            <w:pPr>
              <w:pStyle w:val="8"/>
              <w:spacing w:before="4" w:line="290" w:lineRule="exact"/>
              <w:ind w:left="141" w:right="121"/>
              <w:rPr>
                <w:sz w:val="24"/>
              </w:rPr>
            </w:pPr>
            <w:r>
              <w:rPr>
                <w:sz w:val="24"/>
              </w:rPr>
              <w:t>有限责任公司</w:t>
            </w:r>
          </w:p>
        </w:tc>
        <w:tc>
          <w:tcPr>
            <w:tcW w:w="2190" w:type="dxa"/>
          </w:tcPr>
          <w:p>
            <w:pPr>
              <w:pStyle w:val="8"/>
              <w:spacing w:before="156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352OP2100041</w:t>
            </w:r>
          </w:p>
        </w:tc>
        <w:tc>
          <w:tcPr>
            <w:tcW w:w="1530" w:type="dxa"/>
          </w:tcPr>
          <w:p>
            <w:pPr>
              <w:pStyle w:val="8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90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"/>
              <w:ind w:left="107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有机认证产品与常规产品在同一仓库</w:t>
            </w:r>
          </w:p>
          <w:p>
            <w:pPr>
              <w:pStyle w:val="8"/>
              <w:spacing w:before="2" w:line="310" w:lineRule="atLeast"/>
              <w:ind w:left="107" w:right="93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储存，现场无明显专门有机认证产品</w:t>
            </w:r>
            <w:r>
              <w:rPr>
                <w:spacing w:val="-7"/>
                <w:sz w:val="24"/>
              </w:rPr>
              <w:t>区域标识</w:t>
            </w:r>
          </w:p>
        </w:tc>
        <w:tc>
          <w:tcPr>
            <w:tcW w:w="2475" w:type="dxa"/>
          </w:tcPr>
          <w:p>
            <w:pPr>
              <w:pStyle w:val="8"/>
              <w:spacing w:before="157" w:line="242" w:lineRule="auto"/>
              <w:ind w:left="1003" w:right="101" w:hanging="812"/>
              <w:jc w:val="left"/>
              <w:rPr>
                <w:sz w:val="24"/>
              </w:rPr>
            </w:pPr>
            <w:r>
              <w:rPr>
                <w:sz w:val="24"/>
              </w:rPr>
              <w:t>嫩江市佳禾面粉有限公司</w:t>
            </w:r>
          </w:p>
        </w:tc>
        <w:tc>
          <w:tcPr>
            <w:tcW w:w="2190" w:type="dxa"/>
          </w:tcPr>
          <w:p>
            <w:pPr>
              <w:pStyle w:val="8"/>
              <w:spacing w:before="10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0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ind w:left="197" w:right="168"/>
              <w:rPr>
                <w:sz w:val="24"/>
              </w:rPr>
            </w:pPr>
            <w:r>
              <w:rPr>
                <w:sz w:val="24"/>
              </w:rPr>
              <w:t>352OP2200146</w:t>
            </w:r>
          </w:p>
        </w:tc>
        <w:tc>
          <w:tcPr>
            <w:tcW w:w="1530" w:type="dxa"/>
          </w:tcPr>
          <w:p>
            <w:pPr>
              <w:pStyle w:val="8"/>
              <w:spacing w:before="157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345"/>
              </w:tabs>
              <w:spacing w:before="0" w:after="0" w:line="242" w:lineRule="auto"/>
              <w:ind w:left="107" w:right="100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组织获证实际人数与上报人数不相</w:t>
            </w:r>
            <w:r>
              <w:rPr>
                <w:spacing w:val="-4"/>
                <w:sz w:val="24"/>
              </w:rPr>
              <w:t>符。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45"/>
              </w:tabs>
              <w:spacing w:before="1" w:after="0" w:line="240" w:lineRule="auto"/>
              <w:ind w:left="344" w:right="0" w:hanging="238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缺少相关过程控制文件（</w:t>
            </w:r>
            <w:r>
              <w:rPr>
                <w:spacing w:val="-7"/>
                <w:sz w:val="24"/>
              </w:rPr>
              <w:t>或操作制</w:t>
            </w:r>
          </w:p>
          <w:p>
            <w:pPr>
              <w:pStyle w:val="8"/>
              <w:spacing w:before="4" w:line="29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度）。</w:t>
            </w:r>
          </w:p>
        </w:tc>
        <w:tc>
          <w:tcPr>
            <w:tcW w:w="2475" w:type="dxa"/>
          </w:tcPr>
          <w:p>
            <w:pPr>
              <w:pStyle w:val="8"/>
              <w:spacing w:before="11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spacing w:before="1" w:line="242" w:lineRule="auto"/>
              <w:ind w:left="540" w:right="100" w:hanging="348"/>
              <w:jc w:val="left"/>
              <w:rPr>
                <w:sz w:val="24"/>
              </w:rPr>
            </w:pPr>
            <w:r>
              <w:rPr>
                <w:sz w:val="24"/>
              </w:rPr>
              <w:t>哈尔滨沃禾农业发展有限责任公司</w:t>
            </w:r>
          </w:p>
        </w:tc>
        <w:tc>
          <w:tcPr>
            <w:tcW w:w="2190" w:type="dxa"/>
          </w:tcPr>
          <w:p>
            <w:pPr>
              <w:pStyle w:val="8"/>
              <w:spacing w:before="6"/>
              <w:jc w:val="left"/>
              <w:rPr>
                <w:rFonts w:ascii="方正小标宋简体"/>
                <w:b/>
                <w:i/>
                <w:sz w:val="26"/>
              </w:rPr>
            </w:pPr>
          </w:p>
          <w:p>
            <w:pPr>
              <w:pStyle w:val="8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6"/>
              <w:jc w:val="left"/>
              <w:rPr>
                <w:rFonts w:ascii="方正小标宋简体"/>
                <w:b/>
                <w:i/>
                <w:sz w:val="26"/>
              </w:rPr>
            </w:pPr>
          </w:p>
          <w:p>
            <w:pPr>
              <w:pStyle w:val="8"/>
              <w:ind w:left="197" w:right="168"/>
              <w:rPr>
                <w:sz w:val="24"/>
              </w:rPr>
            </w:pPr>
            <w:r>
              <w:rPr>
                <w:sz w:val="24"/>
              </w:rPr>
              <w:t>352OP2100039</w:t>
            </w:r>
          </w:p>
        </w:tc>
        <w:tc>
          <w:tcPr>
            <w:tcW w:w="1530" w:type="dxa"/>
          </w:tcPr>
          <w:p>
            <w:pPr>
              <w:pStyle w:val="8"/>
              <w:spacing w:before="11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spacing w:before="1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7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1"/>
              <w:ind w:left="143" w:right="121"/>
              <w:rPr>
                <w:sz w:val="24"/>
              </w:rPr>
            </w:pPr>
            <w:r>
              <w:rPr>
                <w:sz w:val="24"/>
              </w:rPr>
              <w:t>哈尔滨沃绿米业有限</w:t>
            </w:r>
          </w:p>
          <w:p>
            <w:pPr>
              <w:pStyle w:val="8"/>
              <w:spacing w:before="4" w:line="289" w:lineRule="exact"/>
              <w:ind w:left="136" w:right="121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2190" w:type="dxa"/>
          </w:tcPr>
          <w:p>
            <w:pPr>
              <w:pStyle w:val="8"/>
              <w:spacing w:before="157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7"/>
              <w:ind w:left="197" w:right="168"/>
              <w:rPr>
                <w:sz w:val="24"/>
              </w:rPr>
            </w:pPr>
            <w:r>
              <w:rPr>
                <w:sz w:val="24"/>
              </w:rPr>
              <w:t>352OP1900072</w:t>
            </w:r>
          </w:p>
        </w:tc>
        <w:tc>
          <w:tcPr>
            <w:tcW w:w="1530" w:type="dxa"/>
          </w:tcPr>
          <w:p>
            <w:pPr>
              <w:pStyle w:val="8"/>
              <w:spacing w:before="1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line="310" w:lineRule="atLeast"/>
              <w:ind w:left="888" w:right="100" w:hanging="696"/>
              <w:jc w:val="left"/>
              <w:rPr>
                <w:sz w:val="24"/>
              </w:rPr>
            </w:pPr>
            <w:r>
              <w:rPr>
                <w:sz w:val="24"/>
              </w:rPr>
              <w:t>东宁市互利山产品有限公司</w:t>
            </w:r>
          </w:p>
        </w:tc>
        <w:tc>
          <w:tcPr>
            <w:tcW w:w="2190" w:type="dxa"/>
          </w:tcPr>
          <w:p>
            <w:pPr>
              <w:pStyle w:val="8"/>
              <w:spacing w:before="156"/>
              <w:ind w:left="120" w:right="97"/>
              <w:rPr>
                <w:sz w:val="24"/>
              </w:rPr>
            </w:pPr>
            <w:r>
              <w:rPr>
                <w:sz w:val="24"/>
              </w:rPr>
              <w:t>有机产品（OGA）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352OP2200038</w:t>
            </w:r>
          </w:p>
        </w:tc>
        <w:tc>
          <w:tcPr>
            <w:tcW w:w="1530" w:type="dxa"/>
          </w:tcPr>
          <w:p>
            <w:pPr>
              <w:pStyle w:val="8"/>
              <w:spacing w:line="310" w:lineRule="atLeast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</w:tbl>
    <w:p>
      <w:pPr>
        <w:spacing w:after="0" w:line="310" w:lineRule="atLeast"/>
        <w:jc w:val="left"/>
        <w:rPr>
          <w:sz w:val="24"/>
        </w:rPr>
        <w:sectPr>
          <w:pgSz w:w="16840" w:h="11910" w:orient="landscape"/>
          <w:pgMar w:top="1100" w:right="940" w:bottom="280" w:left="820" w:header="720" w:footer="720" w:gutter="0"/>
        </w:sectPr>
      </w:pPr>
    </w:p>
    <w:p>
      <w:pPr>
        <w:pStyle w:val="3"/>
        <w:spacing w:before="3"/>
        <w:rPr>
          <w:rFonts w:ascii="方正小标宋简体"/>
          <w:b/>
          <w:i/>
          <w:sz w:val="27"/>
        </w:rPr>
      </w:pPr>
    </w:p>
    <w:tbl>
      <w:tblPr>
        <w:tblStyle w:val="5"/>
        <w:tblW w:w="1485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10"/>
        <w:gridCol w:w="3945"/>
        <w:gridCol w:w="2475"/>
        <w:gridCol w:w="2190"/>
        <w:gridCol w:w="2340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</w:tcPr>
          <w:p>
            <w:pPr>
              <w:pStyle w:val="8"/>
              <w:spacing w:line="360" w:lineRule="exact"/>
              <w:ind w:left="214" w:right="19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1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5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认证机构名称</w:t>
            </w:r>
          </w:p>
        </w:tc>
        <w:tc>
          <w:tcPr>
            <w:tcW w:w="394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6" w:righ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现场发现问题</w:t>
            </w:r>
          </w:p>
        </w:tc>
        <w:tc>
          <w:tcPr>
            <w:tcW w:w="2475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5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获证组织名称</w:t>
            </w:r>
          </w:p>
        </w:tc>
        <w:tc>
          <w:tcPr>
            <w:tcW w:w="219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20" w:right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认证类型</w:t>
            </w:r>
          </w:p>
        </w:tc>
        <w:tc>
          <w:tcPr>
            <w:tcW w:w="234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187" w:right="1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证书号</w:t>
            </w:r>
          </w:p>
        </w:tc>
        <w:tc>
          <w:tcPr>
            <w:tcW w:w="1530" w:type="dxa"/>
          </w:tcPr>
          <w:p>
            <w:pPr>
              <w:pStyle w:val="8"/>
              <w:spacing w:before="15"/>
              <w:jc w:val="left"/>
              <w:rPr>
                <w:rFonts w:ascii="方正小标宋简体"/>
                <w:b/>
                <w:i/>
                <w:sz w:val="12"/>
              </w:rPr>
            </w:pPr>
          </w:p>
          <w:p>
            <w:pPr>
              <w:pStyle w:val="8"/>
              <w:spacing w:before="1"/>
              <w:ind w:left="30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3"/>
              <w:jc w:val="left"/>
              <w:rPr>
                <w:rFonts w:ascii="方正小标宋简体"/>
                <w:b/>
                <w:i/>
                <w:sz w:val="20"/>
              </w:rPr>
            </w:pPr>
          </w:p>
          <w:p>
            <w:pPr>
              <w:pStyle w:val="8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0" w:type="dxa"/>
            <w:vMerge w:val="restart"/>
          </w:tcPr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jc w:val="left"/>
              <w:rPr>
                <w:rFonts w:ascii="方正小标宋简体"/>
                <w:b/>
                <w:i/>
                <w:sz w:val="24"/>
              </w:rPr>
            </w:pPr>
          </w:p>
          <w:p>
            <w:pPr>
              <w:pStyle w:val="8"/>
              <w:spacing w:before="16"/>
              <w:jc w:val="left"/>
              <w:rPr>
                <w:rFonts w:ascii="方正小标宋简体"/>
                <w:b/>
                <w:i/>
                <w:sz w:val="25"/>
              </w:rPr>
            </w:pPr>
          </w:p>
          <w:p>
            <w:pPr>
              <w:pStyle w:val="8"/>
              <w:spacing w:line="242" w:lineRule="auto"/>
              <w:ind w:left="130" w:right="105"/>
              <w:rPr>
                <w:sz w:val="24"/>
              </w:rPr>
            </w:pPr>
            <w:r>
              <w:rPr>
                <w:sz w:val="24"/>
              </w:rPr>
              <w:t>中标华信（北京）认证中心有限公司</w:t>
            </w:r>
          </w:p>
        </w:tc>
        <w:tc>
          <w:tcPr>
            <w:tcW w:w="3945" w:type="dxa"/>
          </w:tcPr>
          <w:p>
            <w:pPr>
              <w:pStyle w:val="8"/>
              <w:spacing w:before="158"/>
              <w:ind w:left="41" w:right="12"/>
              <w:rPr>
                <w:sz w:val="24"/>
              </w:rPr>
            </w:pPr>
            <w:r>
              <w:rPr>
                <w:sz w:val="24"/>
              </w:rPr>
              <w:t>证书于 2023 年 4 月 20 日暂停。</w:t>
            </w:r>
          </w:p>
        </w:tc>
        <w:tc>
          <w:tcPr>
            <w:tcW w:w="2475" w:type="dxa"/>
          </w:tcPr>
          <w:p>
            <w:pPr>
              <w:pStyle w:val="8"/>
              <w:spacing w:before="2"/>
              <w:ind w:left="143" w:right="121"/>
              <w:rPr>
                <w:sz w:val="24"/>
              </w:rPr>
            </w:pPr>
            <w:r>
              <w:rPr>
                <w:sz w:val="24"/>
              </w:rPr>
              <w:t>哈尔滨金光源电气有</w:t>
            </w:r>
          </w:p>
          <w:p>
            <w:pPr>
              <w:pStyle w:val="8"/>
              <w:spacing w:before="4" w:line="289" w:lineRule="exact"/>
              <w:ind w:left="138" w:right="121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2190" w:type="dxa"/>
          </w:tcPr>
          <w:p>
            <w:pPr>
              <w:pStyle w:val="8"/>
              <w:spacing w:before="2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4" w:line="289" w:lineRule="exact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158"/>
              <w:ind w:left="197" w:right="168"/>
              <w:rPr>
                <w:sz w:val="24"/>
              </w:rPr>
            </w:pPr>
            <w:r>
              <w:rPr>
                <w:sz w:val="24"/>
              </w:rPr>
              <w:t>19921Q00622R0S</w:t>
            </w:r>
          </w:p>
        </w:tc>
        <w:tc>
          <w:tcPr>
            <w:tcW w:w="1530" w:type="dxa"/>
          </w:tcPr>
          <w:p>
            <w:pPr>
              <w:pStyle w:val="8"/>
              <w:spacing w:before="2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4" w:line="289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345"/>
              </w:tabs>
              <w:spacing w:before="0" w:after="0" w:line="242" w:lineRule="auto"/>
              <w:ind w:left="107" w:right="100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所建立的文件化信息无审核、批准负责人签字确认。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45"/>
              </w:tabs>
              <w:spacing w:before="1" w:after="0" w:line="240" w:lineRule="auto"/>
              <w:ind w:left="344" w:right="0" w:hanging="238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无法提供采取远程审核证据。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45"/>
              </w:tabs>
              <w:spacing w:before="2" w:after="0" w:line="310" w:lineRule="atLeast"/>
              <w:ind w:left="107" w:right="100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内审首末会无参会人员签字，管理评审会议无参会人员签字。</w:t>
            </w:r>
          </w:p>
        </w:tc>
        <w:tc>
          <w:tcPr>
            <w:tcW w:w="2475" w:type="dxa"/>
          </w:tcPr>
          <w:p>
            <w:pPr>
              <w:pStyle w:val="8"/>
              <w:spacing w:before="5"/>
              <w:jc w:val="left"/>
              <w:rPr>
                <w:rFonts w:ascii="方正小标宋简体"/>
                <w:b/>
                <w:i/>
                <w:sz w:val="26"/>
              </w:rPr>
            </w:pPr>
          </w:p>
          <w:p>
            <w:pPr>
              <w:pStyle w:val="8"/>
              <w:spacing w:before="1" w:line="242" w:lineRule="auto"/>
              <w:ind w:left="1003" w:right="101" w:hanging="812"/>
              <w:jc w:val="left"/>
              <w:rPr>
                <w:sz w:val="24"/>
              </w:rPr>
            </w:pPr>
            <w:r>
              <w:rPr>
                <w:sz w:val="24"/>
              </w:rPr>
              <w:t>黑龙江辰钛科技有限公司</w:t>
            </w:r>
          </w:p>
        </w:tc>
        <w:tc>
          <w:tcPr>
            <w:tcW w:w="2190" w:type="dxa"/>
          </w:tcPr>
          <w:p>
            <w:pPr>
              <w:pStyle w:val="8"/>
              <w:spacing w:before="5"/>
              <w:jc w:val="left"/>
              <w:rPr>
                <w:rFonts w:ascii="方正小标宋简体"/>
                <w:b/>
                <w:i/>
                <w:sz w:val="26"/>
              </w:rPr>
            </w:pPr>
          </w:p>
          <w:p>
            <w:pPr>
              <w:pStyle w:val="8"/>
              <w:spacing w:before="1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4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2"/>
              <w:jc w:val="left"/>
              <w:rPr>
                <w:rFonts w:ascii="方正小标宋简体"/>
                <w:b/>
                <w:i/>
                <w:sz w:val="35"/>
              </w:rPr>
            </w:pPr>
          </w:p>
          <w:p>
            <w:pPr>
              <w:pStyle w:val="8"/>
              <w:ind w:left="197" w:right="168"/>
              <w:rPr>
                <w:sz w:val="24"/>
              </w:rPr>
            </w:pPr>
            <w:r>
              <w:rPr>
                <w:sz w:val="24"/>
              </w:rPr>
              <w:t>19920Q01205R0S</w:t>
            </w:r>
          </w:p>
        </w:tc>
        <w:tc>
          <w:tcPr>
            <w:tcW w:w="1530" w:type="dxa"/>
          </w:tcPr>
          <w:p>
            <w:pPr>
              <w:pStyle w:val="8"/>
              <w:spacing w:before="5"/>
              <w:jc w:val="left"/>
              <w:rPr>
                <w:rFonts w:ascii="方正小标宋简体"/>
                <w:b/>
                <w:i/>
                <w:sz w:val="26"/>
              </w:rPr>
            </w:pPr>
          </w:p>
          <w:p>
            <w:pPr>
              <w:pStyle w:val="8"/>
              <w:spacing w:before="1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5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before="1"/>
              <w:ind w:left="143" w:right="121"/>
              <w:rPr>
                <w:sz w:val="24"/>
              </w:rPr>
            </w:pPr>
            <w:r>
              <w:rPr>
                <w:sz w:val="24"/>
              </w:rPr>
              <w:t>大庆安惟特科技有限</w:t>
            </w:r>
          </w:p>
          <w:p>
            <w:pPr>
              <w:pStyle w:val="8"/>
              <w:spacing w:before="2" w:line="291" w:lineRule="exact"/>
              <w:ind w:left="136" w:right="121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2190" w:type="dxa"/>
          </w:tcPr>
          <w:p>
            <w:pPr>
              <w:pStyle w:val="8"/>
              <w:spacing w:before="1"/>
              <w:ind w:left="120" w:right="100"/>
              <w:rPr>
                <w:sz w:val="24"/>
              </w:rPr>
            </w:pPr>
            <w:r>
              <w:rPr>
                <w:sz w:val="24"/>
              </w:rPr>
              <w:t>所有未列明的其他</w:t>
            </w:r>
          </w:p>
          <w:p>
            <w:pPr>
              <w:pStyle w:val="8"/>
              <w:spacing w:before="2" w:line="291" w:lineRule="exact"/>
              <w:ind w:left="120" w:right="100"/>
              <w:rPr>
                <w:sz w:val="24"/>
              </w:rPr>
            </w:pPr>
            <w:r>
              <w:rPr>
                <w:sz w:val="24"/>
              </w:rPr>
              <w:t>管理体系认证</w:t>
            </w:r>
          </w:p>
        </w:tc>
        <w:tc>
          <w:tcPr>
            <w:tcW w:w="2340" w:type="dxa"/>
          </w:tcPr>
          <w:p>
            <w:pPr>
              <w:pStyle w:val="8"/>
              <w:spacing w:before="155"/>
              <w:ind w:left="199" w:right="168"/>
              <w:rPr>
                <w:sz w:val="24"/>
              </w:rPr>
            </w:pPr>
            <w:r>
              <w:rPr>
                <w:sz w:val="24"/>
              </w:rPr>
              <w:t>19920EI00006R0S</w:t>
            </w:r>
          </w:p>
        </w:tc>
        <w:tc>
          <w:tcPr>
            <w:tcW w:w="1530" w:type="dxa"/>
          </w:tcPr>
          <w:p>
            <w:pPr>
              <w:pStyle w:val="8"/>
              <w:spacing w:before="1"/>
              <w:ind w:left="90" w:right="70"/>
              <w:rPr>
                <w:sz w:val="24"/>
              </w:rPr>
            </w:pPr>
            <w:r>
              <w:rPr>
                <w:sz w:val="24"/>
              </w:rPr>
              <w:t>未发现问题/</w:t>
            </w:r>
          </w:p>
          <w:p>
            <w:pPr>
              <w:pStyle w:val="8"/>
              <w:spacing w:before="2" w:line="291" w:lineRule="exact"/>
              <w:ind w:left="90" w:right="70"/>
              <w:rPr>
                <w:sz w:val="24"/>
              </w:rPr>
            </w:pPr>
            <w:r>
              <w:rPr>
                <w:sz w:val="24"/>
              </w:rPr>
              <w:t>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345"/>
              </w:tabs>
              <w:spacing w:before="3" w:after="0" w:line="242" w:lineRule="auto"/>
              <w:ind w:left="107" w:right="333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不符合项报告相关人员未签字确</w:t>
            </w:r>
            <w:r>
              <w:rPr>
                <w:spacing w:val="-4"/>
                <w:sz w:val="24"/>
              </w:rPr>
              <w:t>认。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45"/>
              </w:tabs>
              <w:spacing w:before="0" w:after="0" w:line="289" w:lineRule="exact"/>
              <w:ind w:left="344" w:right="0" w:hanging="238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管理评审材料未规范签字确认。</w:t>
            </w:r>
          </w:p>
        </w:tc>
        <w:tc>
          <w:tcPr>
            <w:tcW w:w="2475" w:type="dxa"/>
          </w:tcPr>
          <w:p>
            <w:pPr>
              <w:pStyle w:val="8"/>
              <w:spacing w:before="156" w:line="242" w:lineRule="auto"/>
              <w:ind w:left="425" w:right="100" w:hanging="233"/>
              <w:jc w:val="left"/>
              <w:rPr>
                <w:sz w:val="24"/>
              </w:rPr>
            </w:pPr>
            <w:r>
              <w:rPr>
                <w:sz w:val="24"/>
              </w:rPr>
              <w:t>龙江万锂泰新能源科技股份有限公司</w:t>
            </w:r>
          </w:p>
        </w:tc>
        <w:tc>
          <w:tcPr>
            <w:tcW w:w="2190" w:type="dxa"/>
          </w:tcPr>
          <w:p>
            <w:pPr>
              <w:pStyle w:val="8"/>
              <w:spacing w:before="11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spacing w:before="1"/>
              <w:ind w:left="120" w:right="100"/>
              <w:rPr>
                <w:sz w:val="24"/>
              </w:rPr>
            </w:pPr>
            <w:r>
              <w:rPr>
                <w:sz w:val="24"/>
              </w:rPr>
              <w:t>环境管理体系认证</w:t>
            </w:r>
          </w:p>
        </w:tc>
        <w:tc>
          <w:tcPr>
            <w:tcW w:w="2340" w:type="dxa"/>
          </w:tcPr>
          <w:p>
            <w:pPr>
              <w:pStyle w:val="8"/>
              <w:spacing w:before="11"/>
              <w:jc w:val="left"/>
              <w:rPr>
                <w:rFonts w:ascii="方正小标宋简体"/>
                <w:b/>
                <w:i/>
                <w:sz w:val="17"/>
              </w:rPr>
            </w:pPr>
          </w:p>
          <w:p>
            <w:pPr>
              <w:pStyle w:val="8"/>
              <w:spacing w:before="1"/>
              <w:ind w:left="197" w:right="168"/>
              <w:rPr>
                <w:sz w:val="24"/>
              </w:rPr>
            </w:pPr>
            <w:r>
              <w:rPr>
                <w:sz w:val="24"/>
              </w:rPr>
              <w:t>19922E00918R0M</w:t>
            </w:r>
          </w:p>
        </w:tc>
        <w:tc>
          <w:tcPr>
            <w:tcW w:w="1530" w:type="dxa"/>
          </w:tcPr>
          <w:p>
            <w:pPr>
              <w:pStyle w:val="8"/>
              <w:spacing w:before="156" w:line="242" w:lineRule="auto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</w:tcPr>
          <w:p>
            <w:pPr>
              <w:pStyle w:val="8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475" w:type="dxa"/>
          </w:tcPr>
          <w:p>
            <w:pPr>
              <w:pStyle w:val="8"/>
              <w:spacing w:line="310" w:lineRule="atLeast"/>
              <w:ind w:left="655" w:right="101" w:hanging="464"/>
              <w:jc w:val="left"/>
              <w:rPr>
                <w:sz w:val="24"/>
              </w:rPr>
            </w:pPr>
            <w:r>
              <w:rPr>
                <w:sz w:val="24"/>
              </w:rPr>
              <w:t>牡丹江市鸿丰电力设备有限公司</w:t>
            </w:r>
          </w:p>
        </w:tc>
        <w:tc>
          <w:tcPr>
            <w:tcW w:w="2190" w:type="dxa"/>
          </w:tcPr>
          <w:p>
            <w:pPr>
              <w:pStyle w:val="8"/>
              <w:spacing w:before="2"/>
              <w:ind w:left="120" w:right="100"/>
              <w:rPr>
                <w:sz w:val="24"/>
              </w:rPr>
            </w:pPr>
            <w:r>
              <w:rPr>
                <w:sz w:val="24"/>
              </w:rPr>
              <w:t>质量管理体系认证</w:t>
            </w:r>
          </w:p>
          <w:p>
            <w:pPr>
              <w:pStyle w:val="8"/>
              <w:spacing w:before="2" w:line="291" w:lineRule="exact"/>
              <w:ind w:left="120" w:right="97"/>
              <w:rPr>
                <w:sz w:val="24"/>
              </w:rPr>
            </w:pPr>
            <w:r>
              <w:rPr>
                <w:sz w:val="24"/>
              </w:rPr>
              <w:t>（ISO9001）</w:t>
            </w:r>
          </w:p>
        </w:tc>
        <w:tc>
          <w:tcPr>
            <w:tcW w:w="2340" w:type="dxa"/>
          </w:tcPr>
          <w:p>
            <w:pPr>
              <w:pStyle w:val="8"/>
              <w:spacing w:before="156"/>
              <w:ind w:left="197" w:right="168"/>
              <w:rPr>
                <w:sz w:val="24"/>
              </w:rPr>
            </w:pPr>
            <w:r>
              <w:rPr>
                <w:sz w:val="24"/>
              </w:rPr>
              <w:t>19921Q01716R0S</w:t>
            </w:r>
          </w:p>
        </w:tc>
        <w:tc>
          <w:tcPr>
            <w:tcW w:w="1530" w:type="dxa"/>
          </w:tcPr>
          <w:p>
            <w:pPr>
              <w:pStyle w:val="8"/>
              <w:spacing w:line="310" w:lineRule="atLeast"/>
              <w:ind w:left="301" w:right="48" w:hanging="173"/>
              <w:jc w:val="left"/>
              <w:rPr>
                <w:sz w:val="24"/>
              </w:rPr>
            </w:pPr>
            <w:r>
              <w:rPr>
                <w:sz w:val="24"/>
              </w:rPr>
              <w:t>未发现问题/ 轻微问题</w:t>
            </w:r>
          </w:p>
        </w:tc>
      </w:tr>
    </w:tbl>
    <w:p>
      <w:pPr>
        <w:spacing w:after="0" w:line="310" w:lineRule="atLeast"/>
        <w:jc w:val="left"/>
        <w:rPr>
          <w:sz w:val="24"/>
        </w:rPr>
        <w:sectPr>
          <w:pgSz w:w="16840" w:h="11910" w:orient="landscape"/>
          <w:pgMar w:top="1100" w:right="940" w:bottom="280" w:left="820" w:header="720" w:footer="720" w:gutter="0"/>
        </w:sect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rPr>
          <w:rFonts w:ascii="方正小标宋简体"/>
          <w:b/>
          <w:i/>
          <w:sz w:val="20"/>
        </w:rPr>
      </w:pPr>
    </w:p>
    <w:p>
      <w:pPr>
        <w:pStyle w:val="3"/>
        <w:spacing w:before="11"/>
        <w:rPr>
          <w:rFonts w:ascii="方正小标宋简体"/>
          <w:b/>
          <w:i/>
          <w:sz w:val="29"/>
        </w:rPr>
      </w:pPr>
    </w:p>
    <w:p>
      <w:pPr>
        <w:spacing w:before="61"/>
        <w:ind w:left="321" w:right="0" w:firstLine="0"/>
        <w:jc w:val="left"/>
        <w:rPr>
          <w:sz w:val="28"/>
        </w:rPr>
      </w:pPr>
      <w:r>
        <w:pict>
          <v:line id="_x0000_s1029" o:spid="_x0000_s1029" o:spt="20" style="position:absolute;left:0pt;margin-left:81.05pt;margin-top:-7.95pt;height:0pt;width:447.95pt;mso-position-horizontal-relative:page;z-index:-253178880;mso-width-relative:page;mso-height-relative:page;" stroked="t" coordsize="21600,21600">
            <v:path arrowok="t"/>
            <v:fill focussize="0,0"/>
            <v:stroke weight="1.44pt" color="#000000"/>
            <v:imagedata o:title=""/>
            <o:lock v:ext="edit"/>
          </v:line>
        </w:pict>
      </w:r>
      <w:r>
        <w:pict>
          <v:line id="_x0000_s1030" o:spid="_x0000_s1030" o:spt="20" style="position:absolute;left:0pt;margin-left:81.05pt;margin-top:28.5pt;height:0pt;width:447.95pt;mso-position-horizontal-relative:page;z-index:-25317683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sz w:val="28"/>
        </w:rPr>
        <w:t>发至：各市（地）市场监督管理局。</w:t>
      </w:r>
    </w:p>
    <w:p>
      <w:pPr>
        <w:pStyle w:val="3"/>
        <w:spacing w:before="2"/>
        <w:rPr>
          <w:sz w:val="29"/>
        </w:rPr>
      </w:pPr>
    </w:p>
    <w:p>
      <w:pPr>
        <w:tabs>
          <w:tab w:val="left" w:pos="6124"/>
        </w:tabs>
        <w:spacing w:before="0"/>
        <w:ind w:left="314" w:right="0" w:firstLine="0"/>
        <w:jc w:val="left"/>
        <w:rPr>
          <w:sz w:val="28"/>
        </w:rPr>
      </w:pPr>
      <w:r>
        <w:pict>
          <v:line id="_x0000_s1031" o:spid="_x0000_s1031" o:spt="20" style="position:absolute;left:0pt;margin-left:81.05pt;margin-top:26.05pt;height:0pt;width:447.95pt;mso-position-horizontal-relative:page;z-index:251661312;mso-width-relative:page;mso-height-relative:page;" stroked="t" coordsize="21600,21600">
            <v:path arrowok="t"/>
            <v:fill focussize="0,0"/>
            <v:stroke weight="1.44pt" color="#000000"/>
            <v:imagedata o:title=""/>
            <o:lock v:ext="edit"/>
          </v:line>
        </w:pict>
      </w:r>
      <w:r>
        <w:rPr>
          <w:spacing w:val="-8"/>
          <w:sz w:val="28"/>
        </w:rPr>
        <w:t>黑</w:t>
      </w:r>
      <w:r>
        <w:rPr>
          <w:spacing w:val="-10"/>
          <w:sz w:val="28"/>
        </w:rPr>
        <w:t>龙</w:t>
      </w:r>
      <w:r>
        <w:rPr>
          <w:spacing w:val="-8"/>
          <w:sz w:val="28"/>
        </w:rPr>
        <w:t>江省</w:t>
      </w:r>
      <w:r>
        <w:rPr>
          <w:spacing w:val="-10"/>
          <w:sz w:val="28"/>
        </w:rPr>
        <w:t>市</w:t>
      </w:r>
      <w:r>
        <w:rPr>
          <w:spacing w:val="-8"/>
          <w:sz w:val="28"/>
        </w:rPr>
        <w:t>场监</w:t>
      </w:r>
      <w:r>
        <w:rPr>
          <w:spacing w:val="-10"/>
          <w:sz w:val="28"/>
        </w:rPr>
        <w:t>督</w:t>
      </w:r>
      <w:r>
        <w:rPr>
          <w:spacing w:val="-8"/>
          <w:sz w:val="28"/>
        </w:rPr>
        <w:t>管</w:t>
      </w:r>
      <w:r>
        <w:rPr>
          <w:spacing w:val="-10"/>
          <w:sz w:val="28"/>
        </w:rPr>
        <w:t>理</w:t>
      </w:r>
      <w:r>
        <w:rPr>
          <w:spacing w:val="-8"/>
          <w:sz w:val="28"/>
        </w:rPr>
        <w:t>局办</w:t>
      </w:r>
      <w:r>
        <w:rPr>
          <w:spacing w:val="-10"/>
          <w:sz w:val="28"/>
        </w:rPr>
        <w:t>公</w:t>
      </w:r>
      <w:r>
        <w:rPr>
          <w:sz w:val="28"/>
        </w:rPr>
        <w:t>室</w:t>
      </w:r>
      <w:r>
        <w:rPr>
          <w:sz w:val="28"/>
        </w:rPr>
        <w:tab/>
      </w:r>
      <w:r>
        <w:rPr>
          <w:spacing w:val="-7"/>
          <w:sz w:val="28"/>
        </w:rPr>
        <w:t>2023</w:t>
      </w:r>
      <w:r>
        <w:rPr>
          <w:spacing w:val="-79"/>
          <w:sz w:val="28"/>
        </w:rPr>
        <w:t xml:space="preserve"> </w:t>
      </w:r>
      <w:r>
        <w:rPr>
          <w:sz w:val="28"/>
        </w:rPr>
        <w:t>年</w:t>
      </w:r>
      <w:r>
        <w:rPr>
          <w:spacing w:val="-80"/>
          <w:sz w:val="28"/>
        </w:rPr>
        <w:t xml:space="preserve"> </w:t>
      </w:r>
      <w:r>
        <w:rPr>
          <w:sz w:val="28"/>
        </w:rPr>
        <w:t>11</w:t>
      </w:r>
      <w:r>
        <w:rPr>
          <w:spacing w:val="-84"/>
          <w:sz w:val="28"/>
        </w:rPr>
        <w:t xml:space="preserve"> </w:t>
      </w:r>
      <w:r>
        <w:rPr>
          <w:sz w:val="28"/>
        </w:rPr>
        <w:t>月</w:t>
      </w:r>
      <w:r>
        <w:rPr>
          <w:spacing w:val="-77"/>
          <w:sz w:val="28"/>
        </w:rPr>
        <w:t xml:space="preserve"> </w:t>
      </w:r>
      <w:r>
        <w:rPr>
          <w:sz w:val="28"/>
        </w:rPr>
        <w:t>7</w:t>
      </w:r>
      <w:r>
        <w:rPr>
          <w:spacing w:val="-81"/>
          <w:sz w:val="28"/>
        </w:rPr>
        <w:t xml:space="preserve"> </w:t>
      </w:r>
      <w:r>
        <w:rPr>
          <w:spacing w:val="-8"/>
          <w:sz w:val="28"/>
        </w:rPr>
        <w:t>日</w:t>
      </w:r>
      <w:r>
        <w:rPr>
          <w:spacing w:val="-10"/>
          <w:sz w:val="28"/>
        </w:rPr>
        <w:t>印</w:t>
      </w:r>
      <w:r>
        <w:rPr>
          <w:sz w:val="28"/>
        </w:rPr>
        <w:t>发</w:t>
      </w:r>
    </w:p>
    <w:sectPr>
      <w:pgSz w:w="11910" w:h="16840"/>
      <w:pgMar w:top="1580" w:right="13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7" w:hanging="237"/>
        <w:jc w:val="left"/>
      </w:pPr>
      <w:rPr>
        <w:rFonts w:hint="default" w:ascii="仿宋" w:hAnsi="仿宋" w:eastAsia="仿宋" w:cs="仿宋"/>
        <w:spacing w:val="-1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83" w:hanging="23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67" w:hanging="23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50" w:hanging="23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34" w:hanging="23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17" w:hanging="23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401" w:hanging="23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784" w:hanging="23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68" w:hanging="237"/>
      </w:pPr>
      <w:rPr>
        <w:rFonts w:hint="default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7" w:hanging="237"/>
        <w:jc w:val="left"/>
      </w:pPr>
      <w:rPr>
        <w:rFonts w:hint="default" w:ascii="仿宋" w:hAnsi="仿宋" w:eastAsia="仿宋" w:cs="仿宋"/>
        <w:spacing w:val="-1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83" w:hanging="23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67" w:hanging="23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50" w:hanging="23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34" w:hanging="23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17" w:hanging="23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401" w:hanging="23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784" w:hanging="23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68" w:hanging="237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7" w:hanging="237"/>
        <w:jc w:val="left"/>
      </w:pPr>
      <w:rPr>
        <w:rFonts w:hint="default" w:ascii="仿宋" w:hAnsi="仿宋" w:eastAsia="仿宋" w:cs="仿宋"/>
        <w:spacing w:val="-1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83" w:hanging="23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67" w:hanging="23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50" w:hanging="23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34" w:hanging="23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17" w:hanging="23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401" w:hanging="23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784" w:hanging="23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68" w:hanging="237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4" w:hanging="237"/>
        <w:jc w:val="left"/>
      </w:pPr>
      <w:rPr>
        <w:rFonts w:hint="default" w:ascii="仿宋" w:hAnsi="仿宋" w:eastAsia="仿宋" w:cs="仿宋"/>
        <w:spacing w:val="-1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699" w:hanging="23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59" w:hanging="23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18" w:hanging="23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78" w:hanging="23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137" w:hanging="23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497" w:hanging="23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856" w:hanging="23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216" w:hanging="237"/>
      </w:pPr>
      <w:rPr>
        <w:rFonts w:hint="default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7" w:hanging="237"/>
        <w:jc w:val="left"/>
      </w:pPr>
      <w:rPr>
        <w:rFonts w:hint="default" w:ascii="仿宋" w:hAnsi="仿宋" w:eastAsia="仿宋" w:cs="仿宋"/>
        <w:spacing w:val="-1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83" w:hanging="23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67" w:hanging="23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50" w:hanging="23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34" w:hanging="23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17" w:hanging="23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401" w:hanging="23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784" w:hanging="23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68" w:hanging="237"/>
      </w:pPr>
      <w:rPr>
        <w:rFonts w:hint="default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7" w:hanging="237"/>
        <w:jc w:val="left"/>
      </w:pPr>
      <w:rPr>
        <w:rFonts w:hint="default" w:ascii="仿宋" w:hAnsi="仿宋" w:eastAsia="仿宋" w:cs="仿宋"/>
        <w:spacing w:val="-1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83" w:hanging="23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67" w:hanging="23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50" w:hanging="23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34" w:hanging="23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17" w:hanging="23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401" w:hanging="23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784" w:hanging="23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68" w:hanging="237"/>
      </w:pPr>
      <w:rPr>
        <w:rFonts w:hint="default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7" w:hanging="234"/>
        <w:jc w:val="left"/>
      </w:pPr>
      <w:rPr>
        <w:rFonts w:hint="default" w:ascii="仿宋" w:hAnsi="仿宋" w:eastAsia="仿宋" w:cs="仿宋"/>
        <w:spacing w:val="-8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83" w:hanging="23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67" w:hanging="23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50" w:hanging="23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34" w:hanging="23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17" w:hanging="23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401" w:hanging="23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784" w:hanging="23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68" w:hanging="23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EAE6DA3"/>
    <w:rsid w:val="4C901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4"/>
      <w:ind w:left="1124" w:right="1113"/>
      <w:outlineLvl w:val="1"/>
    </w:pPr>
    <w:rPr>
      <w:rFonts w:ascii="方正小标宋简体" w:hAnsi="方正小标宋简体" w:eastAsia="方正小标宋简体" w:cs="方正小标宋简体"/>
      <w:b/>
      <w:bCs/>
      <w:i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2023-11-24T06:32:00Z</dcterms:created>
  <dc:creator>Administrator</dc:creator>
  <cp:lastModifiedBy>Administrator</cp:lastModifiedBy>
  <dcterms:modified xsi:type="dcterms:W3CDTF">2023-11-24T06:36:31Z</dcterms:modified>
  <dc:title>2023年黑龙江省认证从业机构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2023-11-24T00:00:00Z</vt:filetime>
  </property>
  <property fmtid="{D5CDD505-2E9C-101B-9397-08002B2CF9AE}" pid="5" name="KSOProductBuildVer">
    <vt:lpwstr>2052-10.8.2.6666</vt:lpwstr>
  </property>
</Properties>
</file>