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/>
        <w:jc w:val="left"/>
        <w:rPr>
          <w:rFonts w:ascii="Times New Roman" w:hAnsi="Times New Roman"/>
          <w:b/>
          <w:szCs w:val="21"/>
        </w:rPr>
      </w:pPr>
    </w:p>
    <w:p>
      <w:pPr>
        <w:spacing w:line="440" w:lineRule="exact"/>
        <w:jc w:val="center"/>
        <w:rPr>
          <w:rFonts w:ascii="黑体" w:hAnsi="Times New Roman" w:eastAsia="黑体"/>
          <w:sz w:val="36"/>
          <w:szCs w:val="30"/>
        </w:rPr>
      </w:pPr>
      <w:r>
        <w:rPr>
          <w:rFonts w:hint="eastAsia" w:ascii="黑体" w:hAnsi="Times New Roman" w:eastAsia="黑体"/>
          <w:sz w:val="36"/>
          <w:szCs w:val="30"/>
        </w:rPr>
        <w:t>经营者集中简易案件公示表</w:t>
      </w:r>
    </w:p>
    <w:p>
      <w:pPr>
        <w:spacing w:line="440" w:lineRule="exact"/>
        <w:rPr>
          <w:rFonts w:ascii="黑体" w:hAnsi="Times New Roman" w:eastAsia="黑体"/>
          <w:sz w:val="28"/>
          <w:szCs w:val="28"/>
        </w:rPr>
      </w:pPr>
    </w:p>
    <w:p>
      <w:pPr>
        <w:spacing w:line="440" w:lineRule="exact"/>
        <w:ind w:firstLine="845" w:firstLineChars="302"/>
        <w:rPr>
          <w:rFonts w:ascii="仿宋_GB2312" w:hAnsi="Times New Roman" w:eastAsia="仿宋_GB2312"/>
          <w:sz w:val="28"/>
          <w:szCs w:val="28"/>
        </w:rPr>
      </w:pPr>
    </w:p>
    <w:tbl>
      <w:tblPr>
        <w:tblStyle w:val="88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日本邮船株式会社与川崎汽船株式会社等经营者新设合营企业案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3" w:hRule="atLeast"/>
        </w:trPr>
        <w:tc>
          <w:tcPr>
            <w:tcW w:w="1809" w:type="dxa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根据日本邮船株式会社、川崎汽船株式会社、中国液化天然气运输（控股）有限公司和马来西亚国际船运有限公司（合称“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交易各方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”）于2022年1月13日达成的协议，交易各方将成立12家特殊目的合营企业，作为单船公司持有船舶，出租至多12艘液化天然气运输船以提供液化天然气（“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LNG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”）船运服务。</w:t>
            </w:r>
          </w:p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本交易后，交易各方将各自持有所有合营企业各25%的股份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并对其实施共同控制。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1、日本邮船株式会社（“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NYK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”）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NYK于1893年12月成立于日本，于东京证券交易所和名古屋证券交易所上市。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NYK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主要从事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海运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GB"/>
              </w:rPr>
              <w:t>业务。</w:t>
            </w:r>
          </w:p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en-GB"/>
              </w:rPr>
              <w:t>NYK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  <w:lang w:val="en-GB"/>
              </w:rPr>
              <w:t>无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en-GB"/>
              </w:rPr>
              <w:t>最终控制人。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2、川崎汽船株式会社（“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K-Line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”）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K-Line于1919年4月成立于日本，于东京证券交易所上市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GB"/>
              </w:rPr>
              <w:t>K-Line主要从事海运业务。</w:t>
            </w:r>
          </w:p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K-Line无最终控制人。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3、中国液化天然气运输（控股）有限公司（“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CLNG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”）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CLNG于2004年3月成立于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中国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香港，是一家液化天然气海运专业化的公司，从事LNG海上运输、LNG船舶投资、监造和管理。</w:t>
            </w:r>
          </w:p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CLNG的最终控制人为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en-GB"/>
              </w:rPr>
              <w:t>中国远洋海运集团有限公司和招商局集团有限公司。中国远洋海运集团的主要业务为航运、港口、物流、航运金融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  <w:lang w:val="en-GB"/>
              </w:rPr>
              <w:t>业务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en-GB"/>
              </w:rPr>
              <w:t>。招商局集团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  <w:lang w:val="en-GB"/>
              </w:rPr>
              <w:t>的主要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en-GB"/>
              </w:rPr>
              <w:t>业务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  <w:lang w:val="en-GB"/>
              </w:rPr>
              <w:t>是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en-GB"/>
              </w:rPr>
              <w:t>交通、金融、城市和园区综合开发运营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  <w:lang w:val="en-GB"/>
              </w:rPr>
              <w:t>业务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en-GB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4、马来西亚国际船运有限公司（“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MISC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”）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MISC于1968年11月成立于马来西亚，于马来西亚股票交易所主板上市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主要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从事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能源航运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业务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、海上浮动解决方案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业务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和其他综合海洋服务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业务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。</w:t>
            </w:r>
          </w:p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MISC的最终控制人为马来西亚国家石油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CA"/>
              </w:rPr>
              <w:t>公司，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主要从事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石油和天然气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业务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□1.在同一相关市场，所有参与集中的经营者所占市场份额之和小于15%。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□2.存在上下游关系的参与集中的经营者，在上下游市场所占的市场份额均小于25%。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□3.不在同一相关市场、也不存在上下游关系的参与集中的经营者，在与交易有关的每个市场所占的份额均小于25%。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Wingdings" w:hAnsi="Wingdings"/>
                <w:color w:val="333333"/>
                <w:kern w:val="0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□5.参与集中的经营者收购境外企业股权或资产的，该境外企业不在中国境内从事经济活动。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□6.由两个以上的经营者共同控制的合营企业，通过集中被其中一个或一个以上经营者控制。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不适用。</w:t>
            </w:r>
          </w:p>
        </w:tc>
      </w:tr>
    </w:tbl>
    <w:p>
      <w:pPr>
        <w:snapToGrid w:val="0"/>
        <w:spacing w:line="240" w:lineRule="exact"/>
        <w:jc w:val="left"/>
        <w:rPr>
          <w:rFonts w:ascii="楷体_GB2312" w:hAnsi="宋体" w:eastAsia="楷体_GB2312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仿宋_GBK" w:hAnsi="Times New Roman" w:eastAsia="方正仿宋_GBK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rdia New">
    <w:altName w:val="FreeSerif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ngsana New">
    <w:altName w:val="FreeSerif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Consolas">
    <w:altName w:val="Liberation Sans Narrow"/>
    <w:panose1 w:val="020B0609020204030204"/>
    <w:charset w:val="00"/>
    <w:family w:val="modern"/>
    <w:pitch w:val="default"/>
    <w:sig w:usb0="00000000" w:usb1="00000000" w:usb2="00000009" w:usb3="00000000" w:csb0="6000019F" w:csb1="DFD7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wordWrap w:val="0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B2F"/>
    <w:rsid w:val="00055F76"/>
    <w:rsid w:val="00064101"/>
    <w:rsid w:val="00067985"/>
    <w:rsid w:val="00075D1F"/>
    <w:rsid w:val="00097DB9"/>
    <w:rsid w:val="000A3266"/>
    <w:rsid w:val="000C234A"/>
    <w:rsid w:val="000E3BBF"/>
    <w:rsid w:val="001932E5"/>
    <w:rsid w:val="00241620"/>
    <w:rsid w:val="00242EE7"/>
    <w:rsid w:val="002B1F45"/>
    <w:rsid w:val="002F54C3"/>
    <w:rsid w:val="00326F28"/>
    <w:rsid w:val="003C07C5"/>
    <w:rsid w:val="004066C0"/>
    <w:rsid w:val="00441B2F"/>
    <w:rsid w:val="004A14AD"/>
    <w:rsid w:val="004B2ED0"/>
    <w:rsid w:val="00504CA9"/>
    <w:rsid w:val="005A665F"/>
    <w:rsid w:val="005D3DD1"/>
    <w:rsid w:val="006724EF"/>
    <w:rsid w:val="00673B13"/>
    <w:rsid w:val="006A3C30"/>
    <w:rsid w:val="006A7E54"/>
    <w:rsid w:val="006E4422"/>
    <w:rsid w:val="008F10A6"/>
    <w:rsid w:val="00946086"/>
    <w:rsid w:val="00946675"/>
    <w:rsid w:val="009626C8"/>
    <w:rsid w:val="00A07C6B"/>
    <w:rsid w:val="00A31134"/>
    <w:rsid w:val="00A91F57"/>
    <w:rsid w:val="00AD6C84"/>
    <w:rsid w:val="00B1621D"/>
    <w:rsid w:val="00B257D1"/>
    <w:rsid w:val="00B847A9"/>
    <w:rsid w:val="00BE1A86"/>
    <w:rsid w:val="00BE6DAB"/>
    <w:rsid w:val="00C66DE4"/>
    <w:rsid w:val="00C702E3"/>
    <w:rsid w:val="00C92384"/>
    <w:rsid w:val="00D020F0"/>
    <w:rsid w:val="00D43C9C"/>
    <w:rsid w:val="00D67BA8"/>
    <w:rsid w:val="00DB2334"/>
    <w:rsid w:val="00E73D02"/>
    <w:rsid w:val="00E90A31"/>
    <w:rsid w:val="00E969B4"/>
    <w:rsid w:val="00F96FC4"/>
    <w:rsid w:val="00FB3818"/>
    <w:rsid w:val="412C0BD9"/>
    <w:rsid w:val="4D467401"/>
    <w:rsid w:val="60EE498B"/>
    <w:rsid w:val="67ED5BAA"/>
    <w:rsid w:val="6DFBDD8D"/>
    <w:rsid w:val="777F1684"/>
    <w:rsid w:val="78743F68"/>
    <w:rsid w:val="7EFF04F7"/>
    <w:rsid w:val="7F5F6A81"/>
    <w:rsid w:val="9EFE536B"/>
    <w:rsid w:val="BDEF52B7"/>
    <w:rsid w:val="BF7F215B"/>
    <w:rsid w:val="BFE7E885"/>
    <w:rsid w:val="CEFC61A3"/>
    <w:rsid w:val="E8FF1F34"/>
    <w:rsid w:val="EA8D9093"/>
    <w:rsid w:val="F3EBAB48"/>
    <w:rsid w:val="F5BAF0CB"/>
    <w:rsid w:val="F9FDD142"/>
    <w:rsid w:val="FDDBBB19"/>
    <w:rsid w:val="FFFF3086"/>
    <w:rsid w:val="FFFF83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Cordia New"/>
      </w:rPr>
    </w:rPrDefault>
  </w:docDefaults>
  <w:latentStyles w:count="260" w:defQFormat="0" w:defUnhideWhenUsed="1" w:defSemiHidden="1" w:defUIPriority="99" w:defLockedState="0">
    <w:lsdException w:qFormat="1" w:uiPriority="29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99" w:semiHidden="0" w:name="heading 4"/>
    <w:lsdException w:qFormat="1" w:uiPriority="99" w:semiHidden="0" w:name="heading 5"/>
    <w:lsdException w:qFormat="1" w:uiPriority="99" w:semiHidden="0" w:name="heading 6"/>
    <w:lsdException w:qFormat="1" w:uiPriority="99" w:semiHidden="0" w:name="heading 7"/>
    <w:lsdException w:qFormat="1" w:uiPriority="99" w:semiHidden="0" w:name="heading 8"/>
    <w:lsdException w:qFormat="1" w:uiPriority="99" w:semiHidden="0" w:name="heading 9"/>
    <w:lsdException w:qFormat="1" w:uiPriority="99" w:semiHidden="0" w:name="index 1"/>
    <w:lsdException w:qFormat="1" w:uiPriority="99" w:semiHidden="0" w:name="index 2"/>
    <w:lsdException w:qFormat="1" w:uiPriority="99" w:semiHidden="0" w:name="index 3"/>
    <w:lsdException w:qFormat="1" w:uiPriority="99" w:semiHidden="0" w:name="index 4"/>
    <w:lsdException w:qFormat="1" w:uiPriority="99" w:semiHidden="0" w:name="index 5"/>
    <w:lsdException w:qFormat="1" w:uiPriority="99" w:semiHidden="0" w:name="index 6"/>
    <w:lsdException w:qFormat="1" w:uiPriority="99" w:semiHidden="0" w:name="index 7"/>
    <w:lsdException w:qFormat="1" w:uiPriority="99" w:semiHidden="0" w:name="index 8"/>
    <w:lsdException w:qFormat="1" w:uiPriority="99" w:semiHidden="0" w:name="index 9"/>
    <w:lsdException w:qFormat="1" w:uiPriority="99" w:semiHidden="0" w:name="toc 1"/>
    <w:lsdException w:qFormat="1" w:uiPriority="99" w:semiHidden="0" w:name="toc 2"/>
    <w:lsdException w:qFormat="1" w:uiPriority="99" w:semiHidden="0" w:name="toc 3"/>
    <w:lsdException w:qFormat="1" w:uiPriority="99" w:semiHidden="0" w:name="toc 4"/>
    <w:lsdException w:qFormat="1" w:uiPriority="99" w:semiHidden="0" w:name="toc 5"/>
    <w:lsdException w:qFormat="1" w:uiPriority="99" w:semiHidden="0" w:name="toc 6"/>
    <w:lsdException w:qFormat="1" w:uiPriority="99" w:semiHidden="0" w:name="toc 7"/>
    <w:lsdException w:qFormat="1" w:uiPriority="99" w:semiHidden="0" w:name="toc 8"/>
    <w:lsdException w:qFormat="1" w:uiPriority="99" w:semiHidden="0" w:name="toc 9"/>
    <w:lsdException w:qFormat="1" w:uiPriority="99" w:semiHidden="0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qFormat="1" w:uiPriority="99" w:semiHidden="0" w:name="index heading"/>
    <w:lsdException w:qFormat="1" w:uiPriority="99" w:semiHidden="0" w:name="caption"/>
    <w:lsdException w:qFormat="1" w:uiPriority="99" w:semiHidden="0" w:name="table of figures"/>
    <w:lsdException w:qFormat="1" w:uiPriority="99" w:semiHidden="0" w:name="envelope address"/>
    <w:lsdException w:qFormat="1" w:uiPriority="99" w:semiHidden="0" w:name="envelope return"/>
    <w:lsdException w:qFormat="1" w:uiPriority="99" w:semiHidden="0" w:name="footnote reference"/>
    <w:lsdException w:qFormat="1" w:uiPriority="99" w:semiHidden="0" w:name="annotation reference"/>
    <w:lsdException w:qFormat="1" w:uiPriority="99" w:semiHidden="0" w:name="line number"/>
    <w:lsdException w:qFormat="1" w:uiPriority="29" w:semiHidden="0" w:name="page number"/>
    <w:lsdException w:qFormat="1" w:uiPriority="99" w:semiHidden="0" w:name="endnote reference"/>
    <w:lsdException w:qFormat="1" w:uiPriority="99" w:semiHidden="0" w:name="endnote text"/>
    <w:lsdException w:qFormat="1" w:uiPriority="99" w:semiHidden="0" w:name="table of authorities"/>
    <w:lsdException w:qFormat="1" w:uiPriority="99" w:semiHidden="0" w:name="macro"/>
    <w:lsdException w:qFormat="1" w:uiPriority="99" w:semiHidden="0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qFormat="1" w:uiPriority="99" w:semiHidden="0" w:name="List 4"/>
    <w:lsdException w:qFormat="1" w:uiPriority="99" w:semiHidden="0" w:name="List 5"/>
    <w:lsdException w:qFormat="1" w:uiPriority="99" w:semiHidden="0" w:name="List Bullet 2"/>
    <w:lsdException w:qFormat="1" w:uiPriority="99" w:semiHidden="0" w:name="List Bullet 3"/>
    <w:lsdException w:qFormat="1" w:uiPriority="99" w:semiHidden="0" w:name="List Bullet 4"/>
    <w:lsdException w:qFormat="1" w:uiPriority="99" w:semiHidden="0" w:name="List Bullet 5"/>
    <w:lsdException w:qFormat="1" w:uiPriority="99" w:semiHidden="0" w:name="List Number 2"/>
    <w:lsdException w:qFormat="1" w:uiPriority="99" w:semiHidden="0" w:name="List Number 3"/>
    <w:lsdException w:qFormat="1" w:uiPriority="99" w:semiHidden="0" w:name="List Number 4"/>
    <w:lsdException w:qFormat="1" w:uiPriority="99" w:semiHidden="0" w:name="List Number 5"/>
    <w:lsdException w:qFormat="1" w:uiPriority="99" w:semiHidden="0" w:name="Title"/>
    <w:lsdException w:qFormat="1" w:uiPriority="29" w:semiHidden="0" w:name="Closing"/>
    <w:lsdException w:qFormat="1" w:uiPriority="99" w:semiHidden="0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qFormat="1" w:uiPriority="99" w:semiHidden="0" w:name="List Continue 4"/>
    <w:lsdException w:qFormat="1" w:uiPriority="99" w:semiHidden="0" w:name="List Continue 5"/>
    <w:lsdException w:qFormat="1" w:uiPriority="99" w:semiHidden="0" w:name="Message Header"/>
    <w:lsdException w:qFormat="1" w:uiPriority="99" w:semiHidden="0" w:name="Subtitle"/>
    <w:lsdException w:qFormat="1" w:uiPriority="99" w:semiHidden="0" w:name="Salutation"/>
    <w:lsdException w:qFormat="1" w:uiPriority="29" w:semiHidden="0" w:name="Date"/>
    <w:lsdException w:qFormat="1" w:uiPriority="99" w:semiHidden="0" w:name="Body Text First Indent"/>
    <w:lsdException w:qFormat="1" w:uiPriority="99" w:semiHidden="0" w:name="Body Text First Indent 2"/>
    <w:lsdException w:qFormat="1" w:uiPriority="99" w:semiHidden="0" w:name="Note Heading"/>
    <w:lsdException w:qFormat="1" w:uiPriority="99" w:semiHidden="0" w:name="Body Text 2"/>
    <w:lsdException w:qFormat="1" w:uiPriority="99" w:semiHidden="0" w:name="Body Text 3"/>
    <w:lsdException w:qFormat="1" w:uiPriority="99" w:semiHidden="0" w:name="Body Text Indent 2"/>
    <w:lsdException w:qFormat="1" w:uiPriority="99" w:semiHidden="0" w:name="Body Text Indent 3"/>
    <w:lsdException w:qFormat="1" w:uiPriority="99" w:semiHidden="0" w:name="Block Text"/>
    <w:lsdException w:qFormat="1" w:uiPriority="99" w:semiHidden="0" w:name="Hyperlink"/>
    <w:lsdException w:qFormat="1" w:uiPriority="99" w:semiHidden="0" w:name="FollowedHyperlink"/>
    <w:lsdException w:qFormat="1" w:uiPriority="99" w:semiHidden="0" w:name="Strong"/>
    <w:lsdException w:qFormat="1" w:uiPriority="99" w:semiHidden="0" w:name="Emphasis"/>
    <w:lsdException w:qFormat="1" w:uiPriority="99" w:semiHidden="0" w:name="Document Map"/>
    <w:lsdException w:qFormat="1" w:uiPriority="99" w:semiHidden="0" w:name="Plain Text"/>
    <w:lsdException w:qFormat="1" w:uiPriority="99" w:semiHidden="0" w:name="E-mail Signature"/>
    <w:lsdException w:qFormat="1" w:uiPriority="99" w:semiHidden="0" w:name="Normal (Web)"/>
    <w:lsdException w:qFormat="1" w:uiPriority="99" w:semiHidden="0" w:name="HTML Acronym"/>
    <w:lsdException w:qFormat="1" w:uiPriority="99" w:semiHidden="0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qFormat="1" w:uiPriority="99" w:semiHidden="0" w:name="Normal Table"/>
    <w:lsdException w:qFormat="1" w:uiPriority="99" w:semiHidden="0" w:name="annotation subject"/>
    <w:lsdException w:qFormat="1" w:uiPriority="99" w:semiHidden="0" w:name="Table Simple 1"/>
    <w:lsdException w:qFormat="1" w:uiPriority="99" w:semiHidden="0" w:name="Table Simple 2"/>
    <w:lsdException w:qFormat="1" w:uiPriority="99" w:semiHidden="0" w:name="Table Simple 3"/>
    <w:lsdException w:qFormat="1" w:uiPriority="99" w:semiHidden="0" w:name="Table Classic 1"/>
    <w:lsdException w:qFormat="1" w:uiPriority="99" w:semiHidden="0" w:name="Table Classic 2"/>
    <w:lsdException w:qFormat="1" w:uiPriority="99" w:semiHidden="0" w:name="Table Classic 3"/>
    <w:lsdException w:qFormat="1" w:uiPriority="99" w:semiHidden="0" w:name="Table Classic 4"/>
    <w:lsdException w:qFormat="1" w:uiPriority="99" w:semiHidden="0" w:name="Table Colorful 1"/>
    <w:lsdException w:qFormat="1" w:uiPriority="99" w:semiHidden="0" w:name="Table Colorful 2"/>
    <w:lsdException w:qFormat="1" w:uiPriority="99" w:semiHidden="0" w:name="Table Colorful 3"/>
    <w:lsdException w:qFormat="1" w:uiPriority="99" w:semiHidden="0" w:name="Table Columns 1"/>
    <w:lsdException w:qFormat="1" w:uiPriority="99" w:semiHidden="0" w:name="Table Columns 2"/>
    <w:lsdException w:qFormat="1" w:uiPriority="99" w:semiHidden="0" w:name="Table Columns 3"/>
    <w:lsdException w:qFormat="1" w:uiPriority="99" w:semiHidden="0" w:name="Table Columns 4"/>
    <w:lsdException w:qFormat="1" w:uiPriority="99" w:semiHidden="0" w:name="Table Columns 5"/>
    <w:lsdException w:qFormat="1" w:uiPriority="99" w:semiHidden="0" w:name="Table Grid 1"/>
    <w:lsdException w:qFormat="1" w:uiPriority="99" w:semiHidden="0" w:name="Table Grid 2"/>
    <w:lsdException w:qFormat="1" w:uiPriority="99" w:semiHidden="0" w:name="Table Grid 3"/>
    <w:lsdException w:qFormat="1" w:uiPriority="99" w:semiHidden="0" w:name="Table Grid 4"/>
    <w:lsdException w:qFormat="1" w:uiPriority="99" w:semiHidden="0" w:name="Table Grid 5"/>
    <w:lsdException w:qFormat="1" w:uiPriority="99" w:semiHidden="0" w:name="Table Grid 6"/>
    <w:lsdException w:qFormat="1" w:uiPriority="99" w:semiHidden="0" w:name="Table Grid 7"/>
    <w:lsdException w:qFormat="1" w:uiPriority="99" w:semiHidden="0" w:name="Table Grid 8"/>
    <w:lsdException w:qFormat="1" w:uiPriority="99" w:semiHidden="0" w:name="Table List 1"/>
    <w:lsdException w:qFormat="1" w:uiPriority="99" w:semiHidden="0" w:name="Table List 2"/>
    <w:lsdException w:qFormat="1" w:uiPriority="99" w:semiHidden="0" w:name="Table List 3"/>
    <w:lsdException w:qFormat="1" w:uiPriority="99" w:semiHidden="0" w:name="Table List 4"/>
    <w:lsdException w:qFormat="1" w:uiPriority="99" w:semiHidden="0" w:name="Table List 5"/>
    <w:lsdException w:qFormat="1" w:uiPriority="99" w:semiHidden="0" w:name="Table List 6"/>
    <w:lsdException w:qFormat="1" w:uiPriority="99" w:semiHidden="0" w:name="Table List 7"/>
    <w:lsdException w:qFormat="1" w:uiPriority="99" w:semiHidden="0" w:name="Table List 8"/>
    <w:lsdException w:qFormat="1" w:uiPriority="99" w:semiHidden="0" w:name="Table 3D effects 1"/>
    <w:lsdException w:qFormat="1" w:uiPriority="99" w:semiHidden="0" w:name="Table 3D effects 2"/>
    <w:lsdException w:qFormat="1" w:uiPriority="99" w:semiHidden="0" w:name="Table 3D effects 3"/>
    <w:lsdException w:qFormat="1" w:uiPriority="99" w:semiHidden="0" w:name="Table Contemporary"/>
    <w:lsdException w:qFormat="1" w:uiPriority="99" w:semiHidden="0" w:name="Table Elegant"/>
    <w:lsdException w:qFormat="1" w:uiPriority="99" w:semiHidden="0" w:name="Table Professional"/>
    <w:lsdException w:qFormat="1" w:uiPriority="99" w:semiHidden="0" w:name="Table Subtle 1"/>
    <w:lsdException w:qFormat="1" w:uiPriority="99" w:semiHidden="0" w:name="Table Subtle 2"/>
    <w:lsdException w:qFormat="1" w:uiPriority="99" w:semiHidden="0" w:name="Table Web 1"/>
    <w:lsdException w:qFormat="1" w:uiPriority="99" w:semiHidden="0" w:name="Table Web 2"/>
    <w:lsdException w:qFormat="1" w:uiPriority="99" w:semiHidden="0" w:name="Table Web 3"/>
    <w:lsdException w:qFormat="1" w:uiPriority="99" w:semiHidden="0" w:name="Balloon Text"/>
    <w:lsdException w:qFormat="1" w:uiPriority="99" w:semiHidden="0" w:name="Table Grid"/>
    <w:lsdException w:qFormat="1" w:uiPriority="99" w:semiHidden="0" w:name="Table Theme"/>
    <w:lsdException w:qFormat="1" w:uiPriority="99" w:semiHidden="0" w:name="Placeholder Text"/>
    <w:lsdException w:qFormat="1" w:uiPriority="99" w:semiHidden="0" w:name="No Spacing"/>
    <w:lsdException w:qFormat="1" w:uiPriority="99" w:semiHidden="0" w:name="Light Shading"/>
    <w:lsdException w:qFormat="1" w:uiPriority="99" w:semiHidden="0" w:name="Light List"/>
    <w:lsdException w:qFormat="1" w:uiPriority="99" w:semiHidden="0" w:name="Light Grid"/>
    <w:lsdException w:qFormat="1" w:uiPriority="99" w:semiHidden="0" w:name="Medium Shading 1"/>
    <w:lsdException w:qFormat="1" w:uiPriority="99" w:semiHidden="0" w:name="Medium Shading 2"/>
    <w:lsdException w:qFormat="1" w:uiPriority="99" w:semiHidden="0" w:name="Medium List 1"/>
    <w:lsdException w:qFormat="1" w:uiPriority="99" w:semiHidden="0" w:name="Medium List 2"/>
    <w:lsdException w:qFormat="1" w:uiPriority="99" w:semiHidden="0" w:name="Medium Grid 1"/>
    <w:lsdException w:qFormat="1" w:uiPriority="99" w:semiHidden="0" w:name="Medium Grid 2"/>
    <w:lsdException w:qFormat="1" w:uiPriority="99" w:semiHidden="0" w:name="Medium Grid 3"/>
    <w:lsdException w:qFormat="1" w:uiPriority="99" w:semiHidden="0" w:name="Dark List"/>
    <w:lsdException w:qFormat="1" w:uiPriority="99" w:semiHidden="0" w:name="Colorful Shading"/>
    <w:lsdException w:qFormat="1" w:uiPriority="99" w:semiHidden="0" w:name="Colorful List"/>
    <w:lsdException w:qFormat="1" w:uiPriority="99" w:semiHidden="0" w:name="Colorful Grid"/>
    <w:lsdException w:qFormat="1" w:uiPriority="99" w:semiHidden="0" w:name="Light Shading Accent 1"/>
    <w:lsdException w:qFormat="1" w:uiPriority="99" w:semiHidden="0" w:name="Light List Accent 1"/>
    <w:lsdException w:qFormat="1" w:uiPriority="99" w:semiHidden="0" w:name="Light Grid Accent 1"/>
    <w:lsdException w:qFormat="1" w:uiPriority="99" w:semiHidden="0" w:name="Medium Shading 1 Accent 1"/>
    <w:lsdException w:qFormat="1" w:uiPriority="99" w:semiHidden="0" w:name="Medium Shading 2 Accent 1"/>
    <w:lsdException w:qFormat="1" w:uiPriority="99" w:semiHidden="0" w:name="Medium List 1 Accent 1"/>
    <w:lsdException w:qFormat="1" w:uiPriority="99" w:semiHidden="0" w:name="List Paragraph"/>
    <w:lsdException w:qFormat="1" w:uiPriority="99" w:semiHidden="0" w:name="Quote"/>
    <w:lsdException w:qFormat="1" w:uiPriority="99" w:semiHidden="0" w:name="Intense Quote"/>
    <w:lsdException w:qFormat="1" w:uiPriority="99" w:semiHidden="0" w:name="Medium List 2 Accent 1"/>
    <w:lsdException w:qFormat="1" w:uiPriority="99" w:semiHidden="0" w:name="Medium Grid 1 Accent 1"/>
    <w:lsdException w:qFormat="1" w:uiPriority="99" w:semiHidden="0" w:name="Medium Grid 2 Accent 1"/>
    <w:lsdException w:qFormat="1" w:uiPriority="99" w:semiHidden="0" w:name="Medium Grid 3 Accent 1"/>
    <w:lsdException w:qFormat="1" w:uiPriority="99" w:semiHidden="0" w:name="Dark List Accent 1"/>
    <w:lsdException w:qFormat="1" w:uiPriority="99" w:semiHidden="0" w:name="Colorful Shading Accent 1"/>
    <w:lsdException w:qFormat="1" w:uiPriority="99" w:semiHidden="0" w:name="Colorful List Accent 1"/>
    <w:lsdException w:qFormat="1" w:uiPriority="99" w:semiHidden="0" w:name="Colorful Grid Accent 1"/>
    <w:lsdException w:qFormat="1" w:uiPriority="99" w:semiHidden="0" w:name="Light Shading Accent 2"/>
    <w:lsdException w:qFormat="1" w:uiPriority="99" w:semiHidden="0" w:name="Light List Accent 2"/>
    <w:lsdException w:qFormat="1" w:uiPriority="99" w:semiHidden="0" w:name="Light Grid Accent 2"/>
    <w:lsdException w:qFormat="1" w:uiPriority="99" w:semiHidden="0" w:name="Medium Shading 1 Accent 2"/>
    <w:lsdException w:qFormat="1" w:uiPriority="99" w:semiHidden="0" w:name="Medium Shading 2 Accent 2"/>
    <w:lsdException w:qFormat="1" w:uiPriority="99" w:semiHidden="0" w:name="Medium List 1 Accent 2"/>
    <w:lsdException w:qFormat="1" w:uiPriority="99" w:semiHidden="0" w:name="Medium List 2 Accent 2"/>
    <w:lsdException w:qFormat="1" w:uiPriority="99" w:semiHidden="0" w:name="Medium Grid 1 Accent 2"/>
    <w:lsdException w:qFormat="1" w:uiPriority="99" w:semiHidden="0" w:name="Medium Grid 2 Accent 2"/>
    <w:lsdException w:qFormat="1" w:uiPriority="99" w:semiHidden="0" w:name="Medium Grid 3 Accent 2"/>
    <w:lsdException w:qFormat="1" w:uiPriority="99" w:semiHidden="0" w:name="Dark List Accent 2"/>
    <w:lsdException w:qFormat="1" w:uiPriority="99" w:semiHidden="0" w:name="Colorful Shading Accent 2"/>
    <w:lsdException w:qFormat="1" w:uiPriority="99" w:semiHidden="0" w:name="Colorful List Accent 2"/>
    <w:lsdException w:qFormat="1" w:uiPriority="99" w:semiHidden="0" w:name="Colorful Grid Accent 2"/>
    <w:lsdException w:qFormat="1" w:uiPriority="99" w:semiHidden="0" w:name="Light Shading Accent 3"/>
    <w:lsdException w:qFormat="1" w:uiPriority="99" w:semiHidden="0" w:name="Light List Accent 3"/>
    <w:lsdException w:qFormat="1" w:uiPriority="99" w:semiHidden="0" w:name="Light Grid Accent 3"/>
    <w:lsdException w:qFormat="1" w:uiPriority="99" w:semiHidden="0" w:name="Medium Shading 1 Accent 3"/>
    <w:lsdException w:qFormat="1" w:uiPriority="99" w:semiHidden="0" w:name="Medium Shading 2 Accent 3"/>
    <w:lsdException w:qFormat="1" w:uiPriority="99" w:semiHidden="0" w:name="Medium List 1 Accent 3"/>
    <w:lsdException w:qFormat="1" w:uiPriority="99" w:semiHidden="0" w:name="Medium List 2 Accent 3"/>
    <w:lsdException w:qFormat="1" w:uiPriority="99" w:semiHidden="0" w:name="Medium Grid 1 Accent 3"/>
    <w:lsdException w:qFormat="1" w:uiPriority="99" w:semiHidden="0" w:name="Medium Grid 2 Accent 3"/>
    <w:lsdException w:qFormat="1" w:uiPriority="99" w:semiHidden="0" w:name="Medium Grid 3 Accent 3"/>
    <w:lsdException w:qFormat="1" w:uiPriority="99" w:semiHidden="0" w:name="Dark List Accent 3"/>
    <w:lsdException w:qFormat="1" w:uiPriority="99" w:semiHidden="0" w:name="Colorful Shading Accent 3"/>
    <w:lsdException w:qFormat="1" w:uiPriority="99" w:semiHidden="0" w:name="Colorful List Accent 3"/>
    <w:lsdException w:qFormat="1" w:uiPriority="99" w:semiHidden="0" w:name="Colorful Grid Accent 3"/>
    <w:lsdException w:qFormat="1" w:uiPriority="99" w:semiHidden="0" w:name="Light Shading Accent 4"/>
    <w:lsdException w:qFormat="1" w:uiPriority="99" w:semiHidden="0" w:name="Light List Accent 4"/>
    <w:lsdException w:qFormat="1" w:uiPriority="99" w:semiHidden="0" w:name="Light Grid Accent 4"/>
    <w:lsdException w:qFormat="1" w:uiPriority="99" w:semiHidden="0" w:name="Medium Shading 1 Accent 4"/>
    <w:lsdException w:qFormat="1" w:uiPriority="99" w:semiHidden="0" w:name="Medium Shading 2 Accent 4"/>
    <w:lsdException w:qFormat="1" w:uiPriority="99" w:semiHidden="0" w:name="Medium List 1 Accent 4"/>
    <w:lsdException w:qFormat="1" w:uiPriority="99" w:semiHidden="0" w:name="Medium List 2 Accent 4"/>
    <w:lsdException w:qFormat="1" w:uiPriority="99" w:semiHidden="0" w:name="Medium Grid 1 Accent 4"/>
    <w:lsdException w:qFormat="1" w:uiPriority="99" w:semiHidden="0" w:name="Medium Grid 2 Accent 4"/>
    <w:lsdException w:qFormat="1" w:uiPriority="99" w:semiHidden="0" w:name="Medium Grid 3 Accent 4"/>
    <w:lsdException w:qFormat="1" w:uiPriority="99" w:semiHidden="0" w:name="Dark List Accent 4"/>
    <w:lsdException w:qFormat="1" w:uiPriority="99" w:semiHidden="0" w:name="Colorful Shading Accent 4"/>
    <w:lsdException w:qFormat="1" w:uiPriority="99" w:semiHidden="0" w:name="Colorful List Accent 4"/>
    <w:lsdException w:qFormat="1" w:uiPriority="99" w:semiHidden="0" w:name="Colorful Grid Accent 4"/>
    <w:lsdException w:qFormat="1" w:uiPriority="99" w:semiHidden="0" w:name="Light Shading Accent 5"/>
    <w:lsdException w:qFormat="1" w:uiPriority="99" w:semiHidden="0" w:name="Light List Accent 5"/>
    <w:lsdException w:qFormat="1" w:uiPriority="99" w:semiHidden="0" w:name="Light Grid Accent 5"/>
    <w:lsdException w:qFormat="1" w:uiPriority="99" w:semiHidden="0" w:name="Medium Shading 1 Accent 5"/>
    <w:lsdException w:qFormat="1" w:uiPriority="99" w:semiHidden="0" w:name="Medium Shading 2 Accent 5"/>
    <w:lsdException w:qFormat="1" w:uiPriority="99" w:semiHidden="0" w:name="Medium List 1 Accent 5"/>
    <w:lsdException w:qFormat="1" w:uiPriority="99" w:semiHidden="0" w:name="Medium List 2 Accent 5"/>
    <w:lsdException w:qFormat="1" w:uiPriority="99" w:semiHidden="0" w:name="Medium Grid 1 Accent 5"/>
    <w:lsdException w:qFormat="1" w:uiPriority="99" w:semiHidden="0" w:name="Medium Grid 2 Accent 5"/>
    <w:lsdException w:qFormat="1" w:uiPriority="99" w:semiHidden="0" w:name="Medium Grid 3 Accent 5"/>
    <w:lsdException w:qFormat="1" w:uiPriority="99" w:semiHidden="0" w:name="Dark List Accent 5"/>
    <w:lsdException w:qFormat="1" w:uiPriority="99" w:semiHidden="0" w:name="Colorful Shading Accent 5"/>
    <w:lsdException w:qFormat="1" w:uiPriority="99" w:semiHidden="0" w:name="Colorful List Accent 5"/>
    <w:lsdException w:qFormat="1" w:uiPriority="99" w:semiHidden="0" w:name="Colorful Grid Accent 5"/>
    <w:lsdException w:qFormat="1" w:uiPriority="99" w:semiHidden="0" w:name="Light Shading Accent 6"/>
    <w:lsdException w:qFormat="1" w:uiPriority="99" w:semiHidden="0" w:name="Light List Accent 6"/>
    <w:lsdException w:qFormat="1" w:uiPriority="99" w:semiHidden="0" w:name="Light Grid Accent 6"/>
    <w:lsdException w:qFormat="1" w:uiPriority="99" w:semiHidden="0" w:name="Medium Shading 1 Accent 6"/>
    <w:lsdException w:qFormat="1" w:uiPriority="99" w:semiHidden="0" w:name="Medium Shading 2 Accent 6"/>
    <w:lsdException w:qFormat="1" w:uiPriority="99" w:semiHidden="0" w:name="Medium List 1 Accent 6"/>
    <w:lsdException w:qFormat="1" w:uiPriority="99" w:semiHidden="0" w:name="Medium List 2 Accent 6"/>
    <w:lsdException w:qFormat="1" w:uiPriority="99" w:semiHidden="0" w:name="Medium Grid 1 Accent 6"/>
    <w:lsdException w:qFormat="1" w:uiPriority="99" w:semiHidden="0" w:name="Medium Grid 2 Accent 6"/>
    <w:lsdException w:qFormat="1" w:uiPriority="99" w:semiHidden="0" w:name="Medium Grid 3 Accent 6"/>
    <w:lsdException w:qFormat="1" w:uiPriority="99" w:semiHidden="0" w:name="Dark List Accent 6"/>
    <w:lsdException w:qFormat="1" w:uiPriority="99" w:semiHidden="0" w:name="Colorful Shading Accent 6"/>
    <w:lsdException w:qFormat="1" w:uiPriority="99" w:semiHidden="0" w:name="Colorful List Accent 6"/>
    <w:lsdException w:qFormat="1" w:uiPriority="99" w:semiHidden="0" w:name="Colorful Grid Accent 6"/>
  </w:latentStyles>
  <w:style w:type="paragraph" w:default="1" w:styleId="1">
    <w:name w:val="Normal"/>
    <w:unhideWhenUsed/>
    <w:qFormat/>
    <w:uiPriority w:val="2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50"/>
    <w:unhideWhenUsed/>
    <w:qFormat/>
    <w:uiPriority w:val="99"/>
    <w:pPr>
      <w:keepNext/>
      <w:keepLines/>
      <w:spacing w:before="480"/>
      <w:outlineLvl w:val="0"/>
    </w:pPr>
    <w:rPr>
      <w:rFonts w:ascii="等线 Light" w:hAnsi="等线 Light" w:eastAsia="等线 Light" w:cs="Angsana New"/>
      <w:b/>
      <w:bCs/>
      <w:color w:val="2F5496"/>
      <w:sz w:val="28"/>
      <w:szCs w:val="28"/>
    </w:rPr>
  </w:style>
  <w:style w:type="paragraph" w:styleId="4">
    <w:name w:val="heading 2"/>
    <w:basedOn w:val="1"/>
    <w:next w:val="1"/>
    <w:link w:val="251"/>
    <w:unhideWhenUsed/>
    <w:qFormat/>
    <w:uiPriority w:val="99"/>
    <w:pPr>
      <w:keepNext/>
      <w:keepLines/>
      <w:spacing w:before="200"/>
      <w:outlineLvl w:val="1"/>
    </w:pPr>
    <w:rPr>
      <w:rFonts w:ascii="等线 Light" w:hAnsi="等线 Light" w:eastAsia="等线 Light" w:cs="Angsana New"/>
      <w:b/>
      <w:bCs/>
      <w:color w:val="4472C4"/>
      <w:sz w:val="26"/>
      <w:szCs w:val="26"/>
    </w:rPr>
  </w:style>
  <w:style w:type="paragraph" w:styleId="5">
    <w:name w:val="heading 3"/>
    <w:basedOn w:val="1"/>
    <w:next w:val="1"/>
    <w:link w:val="252"/>
    <w:unhideWhenUsed/>
    <w:qFormat/>
    <w:uiPriority w:val="99"/>
    <w:pPr>
      <w:keepNext/>
      <w:keepLines/>
      <w:spacing w:before="200"/>
      <w:outlineLvl w:val="2"/>
    </w:pPr>
    <w:rPr>
      <w:rFonts w:ascii="等线 Light" w:hAnsi="等线 Light" w:eastAsia="等线 Light" w:cs="Angsana New"/>
      <w:b/>
      <w:bCs/>
      <w:color w:val="4472C4"/>
    </w:rPr>
  </w:style>
  <w:style w:type="paragraph" w:styleId="6">
    <w:name w:val="heading 4"/>
    <w:basedOn w:val="1"/>
    <w:next w:val="1"/>
    <w:link w:val="253"/>
    <w:unhideWhenUsed/>
    <w:qFormat/>
    <w:uiPriority w:val="99"/>
    <w:pPr>
      <w:keepNext/>
      <w:keepLines/>
      <w:spacing w:before="200"/>
      <w:outlineLvl w:val="3"/>
    </w:pPr>
    <w:rPr>
      <w:rFonts w:ascii="等线 Light" w:hAnsi="等线 Light" w:eastAsia="等线 Light" w:cs="Angsana New"/>
      <w:b/>
      <w:bCs/>
      <w:i/>
      <w:iCs/>
      <w:color w:val="4472C4"/>
    </w:rPr>
  </w:style>
  <w:style w:type="paragraph" w:styleId="7">
    <w:name w:val="heading 5"/>
    <w:basedOn w:val="1"/>
    <w:next w:val="1"/>
    <w:link w:val="254"/>
    <w:unhideWhenUsed/>
    <w:qFormat/>
    <w:uiPriority w:val="99"/>
    <w:pPr>
      <w:keepNext/>
      <w:keepLines/>
      <w:spacing w:before="200"/>
      <w:outlineLvl w:val="4"/>
    </w:pPr>
    <w:rPr>
      <w:rFonts w:ascii="等线 Light" w:hAnsi="等线 Light" w:eastAsia="等线 Light" w:cs="Angsana New"/>
      <w:color w:val="1F3864"/>
    </w:rPr>
  </w:style>
  <w:style w:type="paragraph" w:styleId="8">
    <w:name w:val="heading 6"/>
    <w:basedOn w:val="1"/>
    <w:next w:val="1"/>
    <w:link w:val="255"/>
    <w:unhideWhenUsed/>
    <w:qFormat/>
    <w:uiPriority w:val="99"/>
    <w:pPr>
      <w:keepNext/>
      <w:keepLines/>
      <w:spacing w:before="200"/>
      <w:outlineLvl w:val="5"/>
    </w:pPr>
    <w:rPr>
      <w:rFonts w:ascii="等线 Light" w:hAnsi="等线 Light" w:eastAsia="等线 Light" w:cs="Angsana New"/>
      <w:i/>
      <w:iCs/>
      <w:color w:val="1F3864"/>
    </w:rPr>
  </w:style>
  <w:style w:type="paragraph" w:styleId="9">
    <w:name w:val="heading 7"/>
    <w:basedOn w:val="1"/>
    <w:next w:val="1"/>
    <w:link w:val="256"/>
    <w:unhideWhenUsed/>
    <w:qFormat/>
    <w:uiPriority w:val="99"/>
    <w:pPr>
      <w:keepNext/>
      <w:keepLines/>
      <w:spacing w:before="200"/>
      <w:outlineLvl w:val="6"/>
    </w:pPr>
    <w:rPr>
      <w:rFonts w:ascii="等线 Light" w:hAnsi="等线 Light" w:eastAsia="等线 Light" w:cs="Angsana New"/>
      <w:i/>
      <w:iCs/>
      <w:color w:val="3F3F3F"/>
    </w:rPr>
  </w:style>
  <w:style w:type="paragraph" w:styleId="10">
    <w:name w:val="heading 8"/>
    <w:basedOn w:val="1"/>
    <w:next w:val="1"/>
    <w:link w:val="257"/>
    <w:unhideWhenUsed/>
    <w:qFormat/>
    <w:uiPriority w:val="99"/>
    <w:pPr>
      <w:keepNext/>
      <w:keepLines/>
      <w:spacing w:before="200"/>
      <w:outlineLvl w:val="7"/>
    </w:pPr>
    <w:rPr>
      <w:rFonts w:ascii="等线 Light" w:hAnsi="等线 Light" w:eastAsia="等线 Light" w:cs="Angsana New"/>
      <w:color w:val="3F3F3F"/>
      <w:sz w:val="20"/>
      <w:szCs w:val="20"/>
    </w:rPr>
  </w:style>
  <w:style w:type="paragraph" w:styleId="11">
    <w:name w:val="heading 9"/>
    <w:basedOn w:val="1"/>
    <w:next w:val="1"/>
    <w:link w:val="258"/>
    <w:unhideWhenUsed/>
    <w:qFormat/>
    <w:uiPriority w:val="99"/>
    <w:pPr>
      <w:keepNext/>
      <w:keepLines/>
      <w:spacing w:before="200"/>
      <w:outlineLvl w:val="8"/>
    </w:pPr>
    <w:rPr>
      <w:rFonts w:ascii="等线 Light" w:hAnsi="等线 Light" w:eastAsia="等线 Light" w:cs="Angsana New"/>
      <w:i/>
      <w:iCs/>
      <w:color w:val="3F3F3F"/>
      <w:sz w:val="20"/>
      <w:szCs w:val="20"/>
    </w:rPr>
  </w:style>
  <w:style w:type="character" w:default="1" w:styleId="231">
    <w:name w:val="Default Paragraph Font"/>
    <w:unhideWhenUsed/>
    <w:qFormat/>
    <w:uiPriority w:val="1"/>
  </w:style>
  <w:style w:type="table" w:default="1" w:styleId="8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249"/>
    <w:unhideWhenUsed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eastAsia="宋体" w:cs="Consolas"/>
      <w:kern w:val="2"/>
      <w:lang w:val="en-US" w:eastAsia="zh-CN" w:bidi="ar-SA"/>
    </w:rPr>
  </w:style>
  <w:style w:type="paragraph" w:styleId="12">
    <w:name w:val="List 3"/>
    <w:basedOn w:val="1"/>
    <w:unhideWhenUsed/>
    <w:qFormat/>
    <w:uiPriority w:val="99"/>
    <w:pPr>
      <w:ind w:left="849" w:hanging="283"/>
      <w:contextualSpacing/>
    </w:pPr>
  </w:style>
  <w:style w:type="paragraph" w:styleId="13">
    <w:name w:val="toc 7"/>
    <w:basedOn w:val="1"/>
    <w:next w:val="1"/>
    <w:unhideWhenUsed/>
    <w:qFormat/>
    <w:uiPriority w:val="99"/>
    <w:pPr>
      <w:spacing w:after="100"/>
      <w:ind w:left="1260"/>
    </w:pPr>
  </w:style>
  <w:style w:type="paragraph" w:styleId="14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unhideWhenUsed/>
    <w:qFormat/>
    <w:uiPriority w:val="99"/>
    <w:pPr>
      <w:ind w:left="210" w:hanging="210"/>
    </w:pPr>
  </w:style>
  <w:style w:type="paragraph" w:styleId="16">
    <w:name w:val="Note Heading"/>
    <w:basedOn w:val="1"/>
    <w:next w:val="1"/>
    <w:link w:val="259"/>
    <w:unhideWhenUsed/>
    <w:qFormat/>
    <w:uiPriority w:val="99"/>
  </w:style>
  <w:style w:type="paragraph" w:styleId="17">
    <w:name w:val="List Bullet 4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unhideWhenUsed/>
    <w:qFormat/>
    <w:uiPriority w:val="99"/>
    <w:pPr>
      <w:ind w:left="1680" w:hanging="210"/>
    </w:pPr>
  </w:style>
  <w:style w:type="paragraph" w:styleId="19">
    <w:name w:val="E-mail Signature"/>
    <w:basedOn w:val="1"/>
    <w:link w:val="260"/>
    <w:unhideWhenUsed/>
    <w:qFormat/>
    <w:uiPriority w:val="99"/>
  </w:style>
  <w:style w:type="paragraph" w:styleId="20">
    <w:name w:val="List Number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21">
    <w:name w:val="Normal Indent"/>
    <w:basedOn w:val="1"/>
    <w:unhideWhenUsed/>
    <w:qFormat/>
    <w:uiPriority w:val="99"/>
    <w:pPr>
      <w:ind w:left="720"/>
    </w:pPr>
  </w:style>
  <w:style w:type="paragraph" w:styleId="22">
    <w:name w:val="caption"/>
    <w:basedOn w:val="1"/>
    <w:next w:val="1"/>
    <w:unhideWhenUsed/>
    <w:qFormat/>
    <w:uiPriority w:val="99"/>
    <w:pPr>
      <w:spacing w:after="200"/>
    </w:pPr>
    <w:rPr>
      <w:b/>
      <w:bCs/>
      <w:color w:val="4472C4"/>
      <w:sz w:val="18"/>
      <w:szCs w:val="18"/>
    </w:rPr>
  </w:style>
  <w:style w:type="paragraph" w:styleId="23">
    <w:name w:val="index 5"/>
    <w:basedOn w:val="1"/>
    <w:next w:val="1"/>
    <w:unhideWhenUsed/>
    <w:qFormat/>
    <w:uiPriority w:val="99"/>
    <w:pPr>
      <w:ind w:left="1050" w:hanging="210"/>
    </w:pPr>
  </w:style>
  <w:style w:type="paragraph" w:styleId="24">
    <w:name w:val="List Bullet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25">
    <w:name w:val="envelope address"/>
    <w:basedOn w:val="1"/>
    <w:unhideWhenUsed/>
    <w:qFormat/>
    <w:uiPriority w:val="99"/>
    <w:pPr>
      <w:framePr w:w="7920" w:h="1980" w:hRule="exact" w:hSpace="180" w:wrap="auto" w:vAnchor="margin" w:hAnchor="page" w:xAlign="center" w:yAlign="bottom"/>
      <w:ind w:left="2880"/>
    </w:pPr>
    <w:rPr>
      <w:rFonts w:ascii="等线 Light" w:hAnsi="等线 Light" w:eastAsia="等线 Light" w:cs="Angsana New"/>
      <w:sz w:val="24"/>
      <w:szCs w:val="24"/>
    </w:rPr>
  </w:style>
  <w:style w:type="paragraph" w:styleId="26">
    <w:name w:val="Document Map"/>
    <w:basedOn w:val="1"/>
    <w:link w:val="261"/>
    <w:unhideWhenUsed/>
    <w:qFormat/>
    <w:uiPriority w:val="99"/>
    <w:rPr>
      <w:rFonts w:ascii="Tahoma" w:hAnsi="Tahoma" w:cs="Tahoma"/>
      <w:sz w:val="16"/>
      <w:szCs w:val="16"/>
    </w:rPr>
  </w:style>
  <w:style w:type="paragraph" w:styleId="27">
    <w:name w:val="toa heading"/>
    <w:basedOn w:val="1"/>
    <w:next w:val="1"/>
    <w:unhideWhenUsed/>
    <w:qFormat/>
    <w:uiPriority w:val="99"/>
    <w:pPr>
      <w:spacing w:before="120"/>
    </w:pPr>
    <w:rPr>
      <w:rFonts w:ascii="等线 Light" w:hAnsi="等线 Light" w:eastAsia="等线 Light" w:cs="Angsana New"/>
      <w:b/>
      <w:bCs/>
      <w:sz w:val="24"/>
      <w:szCs w:val="24"/>
    </w:rPr>
  </w:style>
  <w:style w:type="paragraph" w:styleId="28">
    <w:name w:val="annotation text"/>
    <w:basedOn w:val="1"/>
    <w:link w:val="262"/>
    <w:unhideWhenUsed/>
    <w:qFormat/>
    <w:uiPriority w:val="99"/>
    <w:rPr>
      <w:sz w:val="20"/>
      <w:szCs w:val="20"/>
    </w:rPr>
  </w:style>
  <w:style w:type="paragraph" w:styleId="29">
    <w:name w:val="index 6"/>
    <w:basedOn w:val="1"/>
    <w:next w:val="1"/>
    <w:unhideWhenUsed/>
    <w:qFormat/>
    <w:uiPriority w:val="99"/>
    <w:pPr>
      <w:ind w:left="1260" w:hanging="210"/>
    </w:pPr>
  </w:style>
  <w:style w:type="paragraph" w:styleId="30">
    <w:name w:val="Salutation"/>
    <w:basedOn w:val="1"/>
    <w:next w:val="1"/>
    <w:link w:val="263"/>
    <w:unhideWhenUsed/>
    <w:qFormat/>
    <w:uiPriority w:val="99"/>
  </w:style>
  <w:style w:type="paragraph" w:styleId="31">
    <w:name w:val="Body Text 3"/>
    <w:basedOn w:val="1"/>
    <w:link w:val="264"/>
    <w:unhideWhenUsed/>
    <w:qFormat/>
    <w:uiPriority w:val="99"/>
    <w:pPr>
      <w:spacing w:after="120"/>
    </w:pPr>
    <w:rPr>
      <w:sz w:val="16"/>
      <w:szCs w:val="16"/>
    </w:rPr>
  </w:style>
  <w:style w:type="paragraph" w:styleId="32">
    <w:name w:val="Closing"/>
    <w:basedOn w:val="1"/>
    <w:link w:val="265"/>
    <w:unhideWhenUsed/>
    <w:qFormat/>
    <w:uiPriority w:val="29"/>
    <w:pPr>
      <w:ind w:left="4252"/>
    </w:pPr>
  </w:style>
  <w:style w:type="paragraph" w:styleId="33">
    <w:name w:val="List Bullet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34">
    <w:name w:val="Body Text"/>
    <w:basedOn w:val="1"/>
    <w:link w:val="266"/>
    <w:unhideWhenUsed/>
    <w:qFormat/>
    <w:uiPriority w:val="99"/>
    <w:pPr>
      <w:spacing w:after="120"/>
    </w:pPr>
  </w:style>
  <w:style w:type="paragraph" w:styleId="35">
    <w:name w:val="Body Text Indent"/>
    <w:basedOn w:val="1"/>
    <w:link w:val="267"/>
    <w:unhideWhenUsed/>
    <w:qFormat/>
    <w:uiPriority w:val="99"/>
    <w:pPr>
      <w:spacing w:after="120"/>
      <w:ind w:left="283"/>
    </w:pPr>
  </w:style>
  <w:style w:type="paragraph" w:styleId="36">
    <w:name w:val="List Number 3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37">
    <w:name w:val="List 2"/>
    <w:basedOn w:val="1"/>
    <w:unhideWhenUsed/>
    <w:qFormat/>
    <w:uiPriority w:val="99"/>
    <w:pPr>
      <w:ind w:left="566" w:hanging="283"/>
      <w:contextualSpacing/>
    </w:pPr>
  </w:style>
  <w:style w:type="paragraph" w:styleId="38">
    <w:name w:val="List Continue"/>
    <w:basedOn w:val="1"/>
    <w:unhideWhenUsed/>
    <w:qFormat/>
    <w:uiPriority w:val="99"/>
    <w:pPr>
      <w:spacing w:after="120"/>
      <w:ind w:left="283"/>
      <w:contextualSpacing/>
    </w:pPr>
  </w:style>
  <w:style w:type="paragraph" w:styleId="39">
    <w:name w:val="Block Text"/>
    <w:basedOn w:val="1"/>
    <w:unhideWhenUsed/>
    <w:qFormat/>
    <w:uiPriority w:val="99"/>
    <w:pPr>
      <w:pBdr>
        <w:top w:val="single" w:color="4472C4" w:sz="2" w:space="10"/>
        <w:left w:val="single" w:color="4472C4" w:sz="2" w:space="10"/>
        <w:bottom w:val="single" w:color="4472C4" w:sz="2" w:space="10"/>
        <w:right w:val="single" w:color="4472C4" w:sz="2" w:space="10"/>
      </w:pBdr>
      <w:ind w:left="1152" w:right="1152"/>
    </w:pPr>
    <w:rPr>
      <w:rFonts w:ascii="等线" w:hAnsi="等线" w:eastAsia="等线" w:cs="Cordia New"/>
      <w:i/>
      <w:iCs/>
      <w:color w:val="4472C4"/>
    </w:rPr>
  </w:style>
  <w:style w:type="paragraph" w:styleId="40">
    <w:name w:val="List Bullet 2"/>
    <w:basedOn w:val="1"/>
    <w:unhideWhenUsed/>
    <w:qFormat/>
    <w:uiPriority w:val="99"/>
    <w:pPr>
      <w:numPr>
        <w:ilvl w:val="0"/>
        <w:numId w:val="7"/>
      </w:numPr>
      <w:contextualSpacing/>
    </w:pPr>
  </w:style>
  <w:style w:type="paragraph" w:styleId="41">
    <w:name w:val="HTML Address"/>
    <w:basedOn w:val="1"/>
    <w:link w:val="268"/>
    <w:unhideWhenUsed/>
    <w:qFormat/>
    <w:uiPriority w:val="99"/>
    <w:rPr>
      <w:i/>
      <w:iCs/>
    </w:rPr>
  </w:style>
  <w:style w:type="paragraph" w:styleId="42">
    <w:name w:val="index 4"/>
    <w:basedOn w:val="1"/>
    <w:next w:val="1"/>
    <w:unhideWhenUsed/>
    <w:qFormat/>
    <w:uiPriority w:val="99"/>
    <w:pPr>
      <w:ind w:left="840" w:hanging="210"/>
    </w:pPr>
  </w:style>
  <w:style w:type="paragraph" w:styleId="43">
    <w:name w:val="toc 5"/>
    <w:basedOn w:val="1"/>
    <w:next w:val="1"/>
    <w:unhideWhenUsed/>
    <w:qFormat/>
    <w:uiPriority w:val="99"/>
    <w:pPr>
      <w:spacing w:after="100"/>
      <w:ind w:left="840"/>
    </w:pPr>
  </w:style>
  <w:style w:type="paragraph" w:styleId="44">
    <w:name w:val="toc 3"/>
    <w:basedOn w:val="1"/>
    <w:next w:val="1"/>
    <w:unhideWhenUsed/>
    <w:qFormat/>
    <w:uiPriority w:val="99"/>
    <w:pPr>
      <w:spacing w:after="100"/>
      <w:ind w:left="420"/>
    </w:pPr>
  </w:style>
  <w:style w:type="paragraph" w:styleId="45">
    <w:name w:val="Plain Text"/>
    <w:basedOn w:val="1"/>
    <w:link w:val="269"/>
    <w:unhideWhenUsed/>
    <w:qFormat/>
    <w:uiPriority w:val="99"/>
    <w:rPr>
      <w:rFonts w:ascii="Consolas" w:hAnsi="Consolas" w:cs="Consolas"/>
      <w:szCs w:val="21"/>
    </w:rPr>
  </w:style>
  <w:style w:type="paragraph" w:styleId="46">
    <w:name w:val="List Bullet 5"/>
    <w:basedOn w:val="1"/>
    <w:unhideWhenUsed/>
    <w:qFormat/>
    <w:uiPriority w:val="99"/>
    <w:pPr>
      <w:numPr>
        <w:ilvl w:val="0"/>
        <w:numId w:val="8"/>
      </w:numPr>
      <w:contextualSpacing/>
    </w:pPr>
  </w:style>
  <w:style w:type="paragraph" w:styleId="47">
    <w:name w:val="List Number 4"/>
    <w:basedOn w:val="1"/>
    <w:unhideWhenUsed/>
    <w:qFormat/>
    <w:uiPriority w:val="99"/>
    <w:pPr>
      <w:numPr>
        <w:ilvl w:val="0"/>
        <w:numId w:val="9"/>
      </w:numPr>
      <w:contextualSpacing/>
    </w:pPr>
  </w:style>
  <w:style w:type="paragraph" w:styleId="48">
    <w:name w:val="toc 8"/>
    <w:basedOn w:val="1"/>
    <w:next w:val="1"/>
    <w:unhideWhenUsed/>
    <w:qFormat/>
    <w:uiPriority w:val="99"/>
    <w:pPr>
      <w:spacing w:after="100"/>
      <w:ind w:left="1470"/>
    </w:pPr>
  </w:style>
  <w:style w:type="paragraph" w:styleId="49">
    <w:name w:val="index 3"/>
    <w:basedOn w:val="1"/>
    <w:next w:val="1"/>
    <w:unhideWhenUsed/>
    <w:qFormat/>
    <w:uiPriority w:val="99"/>
    <w:pPr>
      <w:ind w:left="630" w:hanging="210"/>
    </w:pPr>
  </w:style>
  <w:style w:type="paragraph" w:styleId="50">
    <w:name w:val="Date"/>
    <w:basedOn w:val="1"/>
    <w:next w:val="1"/>
    <w:link w:val="270"/>
    <w:unhideWhenUsed/>
    <w:qFormat/>
    <w:uiPriority w:val="29"/>
  </w:style>
  <w:style w:type="paragraph" w:styleId="51">
    <w:name w:val="Body Text Indent 2"/>
    <w:basedOn w:val="1"/>
    <w:link w:val="271"/>
    <w:unhideWhenUsed/>
    <w:qFormat/>
    <w:uiPriority w:val="99"/>
    <w:pPr>
      <w:spacing w:after="120" w:line="480" w:lineRule="auto"/>
      <w:ind w:left="283"/>
    </w:pPr>
  </w:style>
  <w:style w:type="paragraph" w:styleId="52">
    <w:name w:val="endnote text"/>
    <w:basedOn w:val="1"/>
    <w:link w:val="272"/>
    <w:unhideWhenUsed/>
    <w:qFormat/>
    <w:uiPriority w:val="99"/>
    <w:rPr>
      <w:sz w:val="20"/>
      <w:szCs w:val="20"/>
    </w:rPr>
  </w:style>
  <w:style w:type="paragraph" w:styleId="53">
    <w:name w:val="List Continue 5"/>
    <w:basedOn w:val="1"/>
    <w:unhideWhenUsed/>
    <w:qFormat/>
    <w:uiPriority w:val="99"/>
    <w:pPr>
      <w:spacing w:after="120"/>
      <w:ind w:left="1415"/>
      <w:contextualSpacing/>
    </w:pPr>
  </w:style>
  <w:style w:type="paragraph" w:styleId="54">
    <w:name w:val="Balloon Text"/>
    <w:basedOn w:val="1"/>
    <w:link w:val="273"/>
    <w:unhideWhenUsed/>
    <w:qFormat/>
    <w:uiPriority w:val="99"/>
    <w:rPr>
      <w:rFonts w:ascii="Tahoma" w:hAnsi="Tahoma" w:cs="Tahoma"/>
      <w:sz w:val="16"/>
      <w:szCs w:val="16"/>
    </w:rPr>
  </w:style>
  <w:style w:type="paragraph" w:styleId="55">
    <w:name w:val="footer"/>
    <w:basedOn w:val="1"/>
    <w:link w:val="274"/>
    <w:unhideWhenUsed/>
    <w:qFormat/>
    <w:uiPriority w:val="99"/>
    <w:pPr>
      <w:tabs>
        <w:tab w:val="center" w:pos="4153"/>
        <w:tab w:val="right" w:pos="8306"/>
      </w:tabs>
    </w:pPr>
  </w:style>
  <w:style w:type="paragraph" w:styleId="56">
    <w:name w:val="envelope return"/>
    <w:basedOn w:val="1"/>
    <w:unhideWhenUsed/>
    <w:qFormat/>
    <w:uiPriority w:val="99"/>
    <w:rPr>
      <w:rFonts w:ascii="等线 Light" w:hAnsi="等线 Light" w:eastAsia="等线 Light" w:cs="Angsana New"/>
      <w:sz w:val="20"/>
      <w:szCs w:val="20"/>
    </w:rPr>
  </w:style>
  <w:style w:type="paragraph" w:styleId="57">
    <w:name w:val="header"/>
    <w:basedOn w:val="1"/>
    <w:link w:val="275"/>
    <w:unhideWhenUsed/>
    <w:qFormat/>
    <w:uiPriority w:val="99"/>
    <w:pPr>
      <w:tabs>
        <w:tab w:val="center" w:pos="4153"/>
        <w:tab w:val="right" w:pos="8306"/>
      </w:tabs>
    </w:pPr>
  </w:style>
  <w:style w:type="paragraph" w:styleId="58">
    <w:name w:val="Signature"/>
    <w:basedOn w:val="1"/>
    <w:link w:val="276"/>
    <w:unhideWhenUsed/>
    <w:qFormat/>
    <w:uiPriority w:val="99"/>
    <w:pPr>
      <w:ind w:left="4252"/>
    </w:pPr>
  </w:style>
  <w:style w:type="paragraph" w:styleId="59">
    <w:name w:val="toc 1"/>
    <w:basedOn w:val="1"/>
    <w:next w:val="1"/>
    <w:unhideWhenUsed/>
    <w:qFormat/>
    <w:uiPriority w:val="99"/>
    <w:pPr>
      <w:spacing w:after="100"/>
    </w:pPr>
  </w:style>
  <w:style w:type="paragraph" w:styleId="60">
    <w:name w:val="List Continue 4"/>
    <w:basedOn w:val="1"/>
    <w:unhideWhenUsed/>
    <w:qFormat/>
    <w:uiPriority w:val="99"/>
    <w:pPr>
      <w:spacing w:after="120"/>
      <w:ind w:left="1132"/>
      <w:contextualSpacing/>
    </w:pPr>
  </w:style>
  <w:style w:type="paragraph" w:styleId="61">
    <w:name w:val="toc 4"/>
    <w:basedOn w:val="1"/>
    <w:next w:val="1"/>
    <w:unhideWhenUsed/>
    <w:qFormat/>
    <w:uiPriority w:val="99"/>
    <w:pPr>
      <w:spacing w:after="100"/>
      <w:ind w:left="630"/>
    </w:pPr>
  </w:style>
  <w:style w:type="paragraph" w:styleId="62">
    <w:name w:val="index heading"/>
    <w:basedOn w:val="1"/>
    <w:next w:val="63"/>
    <w:unhideWhenUsed/>
    <w:qFormat/>
    <w:uiPriority w:val="99"/>
    <w:rPr>
      <w:rFonts w:ascii="等线 Light" w:hAnsi="等线 Light" w:eastAsia="等线 Light" w:cs="Angsana New"/>
      <w:b/>
      <w:bCs/>
    </w:rPr>
  </w:style>
  <w:style w:type="paragraph" w:styleId="63">
    <w:name w:val="index 1"/>
    <w:basedOn w:val="1"/>
    <w:next w:val="1"/>
    <w:unhideWhenUsed/>
    <w:qFormat/>
    <w:uiPriority w:val="99"/>
    <w:pPr>
      <w:ind w:left="210" w:hanging="210"/>
    </w:pPr>
  </w:style>
  <w:style w:type="paragraph" w:styleId="64">
    <w:name w:val="Subtitle"/>
    <w:basedOn w:val="1"/>
    <w:next w:val="1"/>
    <w:link w:val="277"/>
    <w:unhideWhenUsed/>
    <w:qFormat/>
    <w:uiPriority w:val="99"/>
    <w:rPr>
      <w:rFonts w:ascii="等线 Light" w:hAnsi="等线 Light" w:eastAsia="等线 Light" w:cs="Angsana New"/>
      <w:i/>
      <w:iCs/>
      <w:color w:val="4472C4"/>
      <w:spacing w:val="15"/>
      <w:sz w:val="24"/>
      <w:szCs w:val="24"/>
    </w:rPr>
  </w:style>
  <w:style w:type="paragraph" w:styleId="65">
    <w:name w:val="List Number 5"/>
    <w:basedOn w:val="1"/>
    <w:unhideWhenUsed/>
    <w:qFormat/>
    <w:uiPriority w:val="99"/>
    <w:pPr>
      <w:numPr>
        <w:ilvl w:val="0"/>
        <w:numId w:val="10"/>
      </w:numPr>
      <w:contextualSpacing/>
    </w:pPr>
  </w:style>
  <w:style w:type="paragraph" w:styleId="66">
    <w:name w:val="List"/>
    <w:basedOn w:val="1"/>
    <w:unhideWhenUsed/>
    <w:qFormat/>
    <w:uiPriority w:val="99"/>
    <w:pPr>
      <w:ind w:left="283" w:hanging="283"/>
      <w:contextualSpacing/>
    </w:pPr>
  </w:style>
  <w:style w:type="paragraph" w:styleId="67">
    <w:name w:val="footnote text"/>
    <w:basedOn w:val="1"/>
    <w:link w:val="278"/>
    <w:unhideWhenUsed/>
    <w:qFormat/>
    <w:uiPriority w:val="99"/>
    <w:rPr>
      <w:sz w:val="20"/>
      <w:szCs w:val="20"/>
    </w:rPr>
  </w:style>
  <w:style w:type="paragraph" w:styleId="68">
    <w:name w:val="toc 6"/>
    <w:basedOn w:val="1"/>
    <w:next w:val="1"/>
    <w:unhideWhenUsed/>
    <w:qFormat/>
    <w:uiPriority w:val="99"/>
    <w:pPr>
      <w:spacing w:after="100"/>
      <w:ind w:left="1050"/>
    </w:pPr>
  </w:style>
  <w:style w:type="paragraph" w:styleId="69">
    <w:name w:val="List 5"/>
    <w:basedOn w:val="1"/>
    <w:unhideWhenUsed/>
    <w:qFormat/>
    <w:uiPriority w:val="99"/>
    <w:pPr>
      <w:ind w:left="1415" w:hanging="283"/>
      <w:contextualSpacing/>
    </w:pPr>
  </w:style>
  <w:style w:type="paragraph" w:styleId="70">
    <w:name w:val="Body Text Indent 3"/>
    <w:basedOn w:val="1"/>
    <w:link w:val="279"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71">
    <w:name w:val="index 7"/>
    <w:basedOn w:val="1"/>
    <w:next w:val="1"/>
    <w:unhideWhenUsed/>
    <w:qFormat/>
    <w:uiPriority w:val="99"/>
    <w:pPr>
      <w:ind w:left="1470" w:hanging="210"/>
    </w:pPr>
  </w:style>
  <w:style w:type="paragraph" w:styleId="72">
    <w:name w:val="index 9"/>
    <w:basedOn w:val="1"/>
    <w:next w:val="1"/>
    <w:unhideWhenUsed/>
    <w:qFormat/>
    <w:uiPriority w:val="99"/>
    <w:pPr>
      <w:ind w:left="1890" w:hanging="210"/>
    </w:pPr>
  </w:style>
  <w:style w:type="paragraph" w:styleId="73">
    <w:name w:val="table of figures"/>
    <w:basedOn w:val="1"/>
    <w:next w:val="1"/>
    <w:unhideWhenUsed/>
    <w:qFormat/>
    <w:uiPriority w:val="99"/>
  </w:style>
  <w:style w:type="paragraph" w:styleId="74">
    <w:name w:val="toc 2"/>
    <w:basedOn w:val="1"/>
    <w:next w:val="1"/>
    <w:unhideWhenUsed/>
    <w:qFormat/>
    <w:uiPriority w:val="99"/>
    <w:pPr>
      <w:spacing w:after="100"/>
      <w:ind w:left="210"/>
    </w:pPr>
  </w:style>
  <w:style w:type="paragraph" w:styleId="75">
    <w:name w:val="toc 9"/>
    <w:basedOn w:val="1"/>
    <w:next w:val="1"/>
    <w:unhideWhenUsed/>
    <w:qFormat/>
    <w:uiPriority w:val="99"/>
    <w:pPr>
      <w:spacing w:after="100"/>
      <w:ind w:left="1680"/>
    </w:pPr>
  </w:style>
  <w:style w:type="paragraph" w:styleId="76">
    <w:name w:val="Body Text 2"/>
    <w:basedOn w:val="1"/>
    <w:link w:val="280"/>
    <w:unhideWhenUsed/>
    <w:qFormat/>
    <w:uiPriority w:val="99"/>
    <w:pPr>
      <w:spacing w:after="120" w:line="480" w:lineRule="auto"/>
    </w:pPr>
  </w:style>
  <w:style w:type="paragraph" w:styleId="77">
    <w:name w:val="List 4"/>
    <w:basedOn w:val="1"/>
    <w:unhideWhenUsed/>
    <w:qFormat/>
    <w:uiPriority w:val="99"/>
    <w:pPr>
      <w:ind w:left="1132" w:hanging="283"/>
      <w:contextualSpacing/>
    </w:pPr>
  </w:style>
  <w:style w:type="paragraph" w:styleId="78">
    <w:name w:val="List Continue 2"/>
    <w:basedOn w:val="1"/>
    <w:unhideWhenUsed/>
    <w:qFormat/>
    <w:uiPriority w:val="99"/>
    <w:pPr>
      <w:spacing w:after="120"/>
      <w:ind w:left="566"/>
      <w:contextualSpacing/>
    </w:pPr>
  </w:style>
  <w:style w:type="paragraph" w:styleId="79">
    <w:name w:val="Message Header"/>
    <w:basedOn w:val="1"/>
    <w:link w:val="28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等线 Light" w:hAnsi="等线 Light" w:eastAsia="等线 Light" w:cs="Angsana New"/>
      <w:sz w:val="24"/>
      <w:szCs w:val="24"/>
    </w:rPr>
  </w:style>
  <w:style w:type="paragraph" w:styleId="80">
    <w:name w:val="HTML Preformatted"/>
    <w:basedOn w:val="1"/>
    <w:link w:val="282"/>
    <w:unhideWhenUsed/>
    <w:qFormat/>
    <w:uiPriority w:val="99"/>
    <w:rPr>
      <w:rFonts w:ascii="Consolas" w:hAnsi="Consolas" w:cs="Consolas"/>
      <w:sz w:val="20"/>
      <w:szCs w:val="20"/>
    </w:rPr>
  </w:style>
  <w:style w:type="paragraph" w:styleId="81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paragraph" w:styleId="82">
    <w:name w:val="List Continue 3"/>
    <w:basedOn w:val="1"/>
    <w:unhideWhenUsed/>
    <w:qFormat/>
    <w:uiPriority w:val="99"/>
    <w:pPr>
      <w:spacing w:after="120"/>
      <w:ind w:left="849"/>
      <w:contextualSpacing/>
    </w:pPr>
  </w:style>
  <w:style w:type="paragraph" w:styleId="83">
    <w:name w:val="index 2"/>
    <w:basedOn w:val="1"/>
    <w:next w:val="1"/>
    <w:unhideWhenUsed/>
    <w:qFormat/>
    <w:uiPriority w:val="99"/>
    <w:pPr>
      <w:ind w:left="420" w:hanging="210"/>
    </w:pPr>
  </w:style>
  <w:style w:type="paragraph" w:styleId="84">
    <w:name w:val="Title"/>
    <w:basedOn w:val="1"/>
    <w:next w:val="1"/>
    <w:link w:val="283"/>
    <w:unhideWhenUsed/>
    <w:qFormat/>
    <w:uiPriority w:val="99"/>
    <w:pPr>
      <w:pBdr>
        <w:bottom w:val="single" w:color="4472C4" w:sz="8" w:space="4"/>
      </w:pBdr>
      <w:spacing w:after="300"/>
      <w:contextualSpacing/>
    </w:pPr>
    <w:rPr>
      <w:rFonts w:ascii="等线 Light" w:hAnsi="等线 Light" w:eastAsia="等线 Light" w:cs="Angsana New"/>
      <w:color w:val="323E4F"/>
      <w:spacing w:val="5"/>
      <w:kern w:val="28"/>
      <w:sz w:val="52"/>
      <w:szCs w:val="52"/>
    </w:rPr>
  </w:style>
  <w:style w:type="paragraph" w:styleId="85">
    <w:name w:val="annotation subject"/>
    <w:basedOn w:val="28"/>
    <w:next w:val="28"/>
    <w:link w:val="284"/>
    <w:unhideWhenUsed/>
    <w:qFormat/>
    <w:uiPriority w:val="99"/>
    <w:rPr>
      <w:b/>
      <w:bCs/>
    </w:rPr>
  </w:style>
  <w:style w:type="paragraph" w:styleId="86">
    <w:name w:val="Body Text First Indent"/>
    <w:basedOn w:val="34"/>
    <w:link w:val="285"/>
    <w:unhideWhenUsed/>
    <w:qFormat/>
    <w:uiPriority w:val="99"/>
    <w:pPr>
      <w:spacing w:after="0"/>
      <w:ind w:firstLine="360"/>
    </w:pPr>
  </w:style>
  <w:style w:type="paragraph" w:styleId="87">
    <w:name w:val="Body Text First Indent 2"/>
    <w:basedOn w:val="35"/>
    <w:link w:val="286"/>
    <w:unhideWhenUsed/>
    <w:qFormat/>
    <w:uiPriority w:val="99"/>
    <w:pPr>
      <w:spacing w:after="0"/>
      <w:ind w:left="360" w:firstLine="360"/>
    </w:pPr>
  </w:style>
  <w:style w:type="table" w:styleId="89">
    <w:name w:val="Table Grid"/>
    <w:basedOn w:val="88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0">
    <w:name w:val="Table Theme"/>
    <w:basedOn w:val="8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>
    <w:name w:val="Table Colorful 1"/>
    <w:basedOn w:val="88"/>
    <w:unhideWhenUsed/>
    <w:qFormat/>
    <w:uiPriority w:val="99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2">
    <w:name w:val="Table Colorful 2"/>
    <w:basedOn w:val="88"/>
    <w:unhideWhenUsed/>
    <w:qFormat/>
    <w:uiPriority w:val="99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Colorful 3"/>
    <w:basedOn w:val="88"/>
    <w:unhideWhenUsed/>
    <w:qFormat/>
    <w:uiPriority w:val="99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color="000000" w:sz="36" w:space="0"/>
          <w:bottom w:val="nil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4">
    <w:name w:val="Table Elegant"/>
    <w:basedOn w:val="88"/>
    <w:unhideWhenUsed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Classic 1"/>
    <w:basedOn w:val="88"/>
    <w:unhideWhenUsed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Classic 2"/>
    <w:basedOn w:val="88"/>
    <w:unhideWhenUsed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Classic 3"/>
    <w:basedOn w:val="88"/>
    <w:unhideWhenUsed/>
    <w:qFormat/>
    <w:uiPriority w:val="99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Classic 4"/>
    <w:basedOn w:val="88"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9">
    <w:name w:val="Table Simple 1"/>
    <w:basedOn w:val="88"/>
    <w:unhideWhenUsed/>
    <w:qFormat/>
    <w:uiPriority w:val="99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Simple 2"/>
    <w:basedOn w:val="88"/>
    <w:unhideWhenUsed/>
    <w:qFormat/>
    <w:uiPriority w:val="99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1">
    <w:name w:val="Table Simple 3"/>
    <w:basedOn w:val="88"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02">
    <w:name w:val="Table Subtle 1"/>
    <w:basedOn w:val="88"/>
    <w:unhideWhenUsed/>
    <w:qFormat/>
    <w:uiPriority w:val="9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3">
    <w:name w:val="Table Subtle 2"/>
    <w:basedOn w:val="88"/>
    <w:unhideWhenUsed/>
    <w:qFormat/>
    <w:uiPriority w:val="99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4">
    <w:name w:val="Table 3D effects 1"/>
    <w:basedOn w:val="88"/>
    <w:unhideWhenUsed/>
    <w:qFormat/>
    <w:uiPriority w:val="9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5">
    <w:name w:val="Table 3D effects 2"/>
    <w:basedOn w:val="88"/>
    <w:unhideWhenUsed/>
    <w:qFormat/>
    <w:uiPriority w:val="9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6">
    <w:name w:val="Table 3D effects 3"/>
    <w:basedOn w:val="88"/>
    <w:unhideWhenUsed/>
    <w:qFormat/>
    <w:uiPriority w:val="9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List 1"/>
    <w:basedOn w:val="88"/>
    <w:unhideWhenUsed/>
    <w:qFormat/>
    <w:uiPriority w:val="99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List 2"/>
    <w:basedOn w:val="88"/>
    <w:unhideWhenUsed/>
    <w:qFormat/>
    <w:uiPriority w:val="99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List 3"/>
    <w:basedOn w:val="88"/>
    <w:unhideWhenUsed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List 4"/>
    <w:basedOn w:val="88"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11">
    <w:name w:val="Table List 5"/>
    <w:basedOn w:val="88"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List 6"/>
    <w:basedOn w:val="88"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List 7"/>
    <w:basedOn w:val="88"/>
    <w:unhideWhenUsed/>
    <w:qFormat/>
    <w:uiPriority w:val="99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color="008000" w:sz="12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14">
    <w:name w:val="Table List 8"/>
    <w:basedOn w:val="88"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15">
    <w:name w:val="Table Contemporary"/>
    <w:basedOn w:val="88"/>
    <w:unhideWhenUsed/>
    <w:qFormat/>
    <w:uiPriority w:val="99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16">
    <w:name w:val="Table Columns 1"/>
    <w:basedOn w:val="88"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olumns 2"/>
    <w:basedOn w:val="88"/>
    <w:unhideWhenUsed/>
    <w:qFormat/>
    <w:uiPriority w:val="9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Columns 3"/>
    <w:basedOn w:val="88"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Columns 4"/>
    <w:basedOn w:val="88"/>
    <w:unhideWhenUsed/>
    <w:qFormat/>
    <w:uiPriority w:val="9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0">
    <w:name w:val="Table Columns 5"/>
    <w:basedOn w:val="88"/>
    <w:unhideWhenUsed/>
    <w:qFormat/>
    <w:uiPriority w:val="99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1">
    <w:name w:val="Table Grid 1"/>
    <w:basedOn w:val="88"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2">
    <w:name w:val="Table Grid 2"/>
    <w:basedOn w:val="88"/>
    <w:unhideWhenUsed/>
    <w:qFormat/>
    <w:uiPriority w:val="99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Grid 3"/>
    <w:basedOn w:val="88"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4">
    <w:name w:val="Table Grid 4"/>
    <w:basedOn w:val="88"/>
    <w:unhideWhenUsed/>
    <w:qFormat/>
    <w:uiPriority w:val="99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Grid 5"/>
    <w:basedOn w:val="88"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6">
    <w:name w:val="Table Grid 6"/>
    <w:basedOn w:val="88"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7">
    <w:name w:val="Table Grid 7"/>
    <w:basedOn w:val="88"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8">
    <w:name w:val="Table Grid 8"/>
    <w:basedOn w:val="88"/>
    <w:unhideWhenUsed/>
    <w:qFormat/>
    <w:uiPriority w:val="99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1"/>
    <w:basedOn w:val="88"/>
    <w:unhideWhenUsed/>
    <w:qFormat/>
    <w:uiPriority w:val="99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Web 2"/>
    <w:basedOn w:val="88"/>
    <w:unhideWhenUsed/>
    <w:qFormat/>
    <w:uiPriority w:val="99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1">
    <w:name w:val="Table Web 3"/>
    <w:basedOn w:val="88"/>
    <w:unhideWhenUsed/>
    <w:qFormat/>
    <w:uiPriority w:val="99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2">
    <w:name w:val="Table Professional"/>
    <w:basedOn w:val="88"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33">
    <w:name w:val="Light Shading"/>
    <w:basedOn w:val="88"/>
    <w:unhideWhenUsed/>
    <w:qFormat/>
    <w:uiPriority w:val="99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FBFBF"/>
      </w:tcPr>
    </w:tblStylePr>
  </w:style>
  <w:style w:type="table" w:styleId="134">
    <w:name w:val="Light Shading Accent 1"/>
    <w:basedOn w:val="88"/>
    <w:unhideWhenUsed/>
    <w:qFormat/>
    <w:uiPriority w:val="99"/>
    <w:rPr>
      <w:color w:val="2F5496"/>
    </w:rPr>
    <w:tblPr>
      <w:tblBorders>
        <w:top w:val="single" w:color="4472C4" w:sz="8" w:space="0"/>
        <w:bottom w:val="single" w:color="4472C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sz="8" w:space="0"/>
          <w:left w:val="nil"/>
          <w:bottom w:val="single" w:color="4472C4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sz="8" w:space="0"/>
          <w:left w:val="nil"/>
          <w:bottom w:val="single" w:color="4472C4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CF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CF0"/>
      </w:tcPr>
    </w:tblStylePr>
  </w:style>
  <w:style w:type="table" w:styleId="135">
    <w:name w:val="Light Shading Accent 2"/>
    <w:basedOn w:val="88"/>
    <w:unhideWhenUsed/>
    <w:qFormat/>
    <w:uiPriority w:val="99"/>
    <w:rPr>
      <w:color w:val="C55911"/>
    </w:rPr>
    <w:tblPr>
      <w:tblBorders>
        <w:top w:val="single" w:color="ED7D31" w:sz="8" w:space="0"/>
        <w:bottom w:val="single" w:color="ED7D3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sz="8" w:space="0"/>
          <w:left w:val="nil"/>
          <w:bottom w:val="single" w:color="ED7D31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sz="8" w:space="0"/>
          <w:left w:val="nil"/>
          <w:bottom w:val="single" w:color="ED7D31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DEC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DECC"/>
      </w:tcPr>
    </w:tblStylePr>
  </w:style>
  <w:style w:type="table" w:styleId="136">
    <w:name w:val="Light Shading Accent 3"/>
    <w:basedOn w:val="88"/>
    <w:unhideWhenUsed/>
    <w:qFormat/>
    <w:uiPriority w:val="99"/>
    <w:rPr>
      <w:color w:val="7B7B7B"/>
    </w:rPr>
    <w:tblPr>
      <w:tblBorders>
        <w:top w:val="single" w:color="A5A5A5" w:sz="8" w:space="0"/>
        <w:bottom w:val="single" w:color="A5A5A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sz="8" w:space="0"/>
          <w:left w:val="nil"/>
          <w:bottom w:val="single" w:color="A5A5A5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sz="8" w:space="0"/>
          <w:left w:val="nil"/>
          <w:bottom w:val="single" w:color="A5A5A5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E8E8"/>
      </w:tcPr>
    </w:tblStylePr>
  </w:style>
  <w:style w:type="table" w:styleId="137">
    <w:name w:val="Light Shading Accent 4"/>
    <w:basedOn w:val="88"/>
    <w:unhideWhenUsed/>
    <w:qFormat/>
    <w:uiPriority w:val="99"/>
    <w:rPr>
      <w:color w:val="BE8F00"/>
    </w:rPr>
    <w:tblPr>
      <w:tblBorders>
        <w:top w:val="single" w:color="FFC000" w:sz="8" w:space="0"/>
        <w:bottom w:val="single" w:color="FFC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sz="8" w:space="0"/>
          <w:left w:val="nil"/>
          <w:bottom w:val="single" w:color="FFC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sz="8" w:space="0"/>
          <w:left w:val="nil"/>
          <w:bottom w:val="single" w:color="FFC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E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EFBF"/>
      </w:tcPr>
    </w:tblStylePr>
  </w:style>
  <w:style w:type="table" w:styleId="138">
    <w:name w:val="Light Shading Accent 5"/>
    <w:basedOn w:val="88"/>
    <w:unhideWhenUsed/>
    <w:qFormat/>
    <w:uiPriority w:val="99"/>
    <w:rPr>
      <w:color w:val="2E75B5"/>
    </w:rPr>
    <w:tblPr>
      <w:tblBorders>
        <w:top w:val="single" w:color="5B9BD5" w:sz="8" w:space="0"/>
        <w:bottom w:val="single" w:color="5B9BD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sz="8" w:space="0"/>
          <w:left w:val="nil"/>
          <w:bottom w:val="single" w:color="5B9BD5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sz="8" w:space="0"/>
          <w:left w:val="nil"/>
          <w:bottom w:val="single" w:color="5B9BD5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6E6F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6E6F4"/>
      </w:tcPr>
    </w:tblStylePr>
  </w:style>
  <w:style w:type="table" w:styleId="139">
    <w:name w:val="Light Shading Accent 6"/>
    <w:basedOn w:val="88"/>
    <w:unhideWhenUsed/>
    <w:qFormat/>
    <w:uiPriority w:val="99"/>
    <w:rPr>
      <w:color w:val="538135"/>
    </w:rPr>
    <w:tblPr>
      <w:tblBorders>
        <w:top w:val="single" w:color="70AD47" w:sz="8" w:space="0"/>
        <w:bottom w:val="single" w:color="70AD47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sz="8" w:space="0"/>
          <w:left w:val="nil"/>
          <w:bottom w:val="single" w:color="70AD47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sz="8" w:space="0"/>
          <w:left w:val="nil"/>
          <w:bottom w:val="single" w:color="70AD47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B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BD0"/>
      </w:tcPr>
    </w:tblStylePr>
  </w:style>
  <w:style w:type="table" w:styleId="140">
    <w:name w:val="Light List"/>
    <w:basedOn w:val="88"/>
    <w:unhideWhenUsed/>
    <w:qFormat/>
    <w:uiPriority w:val="99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</w:style>
  <w:style w:type="table" w:styleId="141">
    <w:name w:val="Light List Accent 1"/>
    <w:basedOn w:val="88"/>
    <w:unhideWhenUsed/>
    <w:qFormat/>
    <w:uiPriority w:val="99"/>
    <w:tblPr>
      <w:tblBorders>
        <w:top w:val="single" w:color="4472C4" w:sz="8" w:space="0"/>
        <w:left w:val="single" w:color="4472C4" w:sz="8" w:space="0"/>
        <w:bottom w:val="single" w:color="4472C4" w:sz="8" w:space="0"/>
        <w:right w:val="single" w:color="4472C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sz="6" w:space="0"/>
          <w:left w:val="single" w:color="4472C4" w:sz="8" w:space="0"/>
          <w:bottom w:val="single" w:color="4472C4" w:sz="8" w:space="0"/>
          <w:right w:val="single" w:color="4472C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  <w:insideH w:val="nil"/>
          <w:insideV w:val="nil"/>
          <w:tl2br w:val="nil"/>
          <w:tr2bl w:val="nil"/>
        </w:tcBorders>
      </w:tcPr>
    </w:tblStylePr>
  </w:style>
  <w:style w:type="table" w:styleId="142">
    <w:name w:val="Light List Accent 2"/>
    <w:basedOn w:val="88"/>
    <w:unhideWhenUsed/>
    <w:qFormat/>
    <w:uiPriority w:val="99"/>
    <w:tblPr>
      <w:tblBorders>
        <w:top w:val="single" w:color="ED7D31" w:sz="8" w:space="0"/>
        <w:left w:val="single" w:color="ED7D31" w:sz="8" w:space="0"/>
        <w:bottom w:val="single" w:color="ED7D31" w:sz="8" w:space="0"/>
        <w:right w:val="single" w:color="ED7D3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sz="6" w:space="0"/>
          <w:left w:val="single" w:color="ED7D31" w:sz="8" w:space="0"/>
          <w:bottom w:val="single" w:color="ED7D31" w:sz="8" w:space="0"/>
          <w:right w:val="single" w:color="ED7D31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sz="8" w:space="0"/>
          <w:left w:val="single" w:color="ED7D31" w:sz="8" w:space="0"/>
          <w:bottom w:val="single" w:color="ED7D31" w:sz="8" w:space="0"/>
          <w:right w:val="single" w:color="ED7D31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ED7D31" w:sz="8" w:space="0"/>
          <w:left w:val="single" w:color="ED7D31" w:sz="8" w:space="0"/>
          <w:bottom w:val="single" w:color="ED7D31" w:sz="8" w:space="0"/>
          <w:right w:val="single" w:color="ED7D31" w:sz="8" w:space="0"/>
          <w:insideH w:val="nil"/>
          <w:insideV w:val="nil"/>
          <w:tl2br w:val="nil"/>
          <w:tr2bl w:val="nil"/>
        </w:tcBorders>
      </w:tcPr>
    </w:tblStylePr>
  </w:style>
  <w:style w:type="table" w:styleId="143">
    <w:name w:val="Light List Accent 3"/>
    <w:basedOn w:val="88"/>
    <w:unhideWhenUsed/>
    <w:qFormat/>
    <w:uiPriority w:val="99"/>
    <w:tblPr>
      <w:tblBorders>
        <w:top w:val="single" w:color="A5A5A5" w:sz="8" w:space="0"/>
        <w:left w:val="single" w:color="A5A5A5" w:sz="8" w:space="0"/>
        <w:bottom w:val="single" w:color="A5A5A5" w:sz="8" w:space="0"/>
        <w:right w:val="single" w:color="A5A5A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sz="6" w:space="0"/>
          <w:left w:val="single" w:color="A5A5A5" w:sz="8" w:space="0"/>
          <w:bottom w:val="single" w:color="A5A5A5" w:sz="8" w:space="0"/>
          <w:right w:val="single" w:color="A5A5A5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sz="8" w:space="0"/>
          <w:left w:val="single" w:color="A5A5A5" w:sz="8" w:space="0"/>
          <w:bottom w:val="single" w:color="A5A5A5" w:sz="8" w:space="0"/>
          <w:right w:val="single" w:color="A5A5A5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A5A5A5" w:sz="8" w:space="0"/>
          <w:left w:val="single" w:color="A5A5A5" w:sz="8" w:space="0"/>
          <w:bottom w:val="single" w:color="A5A5A5" w:sz="8" w:space="0"/>
          <w:right w:val="single" w:color="A5A5A5" w:sz="8" w:space="0"/>
          <w:insideH w:val="nil"/>
          <w:insideV w:val="nil"/>
          <w:tl2br w:val="nil"/>
          <w:tr2bl w:val="nil"/>
        </w:tcBorders>
      </w:tcPr>
    </w:tblStylePr>
  </w:style>
  <w:style w:type="table" w:styleId="144">
    <w:name w:val="Light List Accent 4"/>
    <w:basedOn w:val="88"/>
    <w:unhideWhenUsed/>
    <w:qFormat/>
    <w:uiPriority w:val="99"/>
    <w:tblPr>
      <w:tblBorders>
        <w:top w:val="single" w:color="FFC000" w:sz="8" w:space="0"/>
        <w:left w:val="single" w:color="FFC000" w:sz="8" w:space="0"/>
        <w:bottom w:val="single" w:color="FFC000" w:sz="8" w:space="0"/>
        <w:right w:val="single" w:color="FFC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sz="6" w:space="0"/>
          <w:left w:val="single" w:color="FFC000" w:sz="8" w:space="0"/>
          <w:bottom w:val="single" w:color="FFC000" w:sz="8" w:space="0"/>
          <w:right w:val="single" w:color="FFC00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sz="8" w:space="0"/>
          <w:left w:val="single" w:color="FFC000" w:sz="8" w:space="0"/>
          <w:bottom w:val="single" w:color="FFC000" w:sz="8" w:space="0"/>
          <w:right w:val="single" w:color="FFC000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FFC000" w:sz="8" w:space="0"/>
          <w:left w:val="single" w:color="FFC000" w:sz="8" w:space="0"/>
          <w:bottom w:val="single" w:color="FFC000" w:sz="8" w:space="0"/>
          <w:right w:val="single" w:color="FFC000" w:sz="8" w:space="0"/>
          <w:insideH w:val="nil"/>
          <w:insideV w:val="nil"/>
          <w:tl2br w:val="nil"/>
          <w:tr2bl w:val="nil"/>
        </w:tcBorders>
      </w:tcPr>
    </w:tblStylePr>
  </w:style>
  <w:style w:type="table" w:styleId="145">
    <w:name w:val="Light List Accent 5"/>
    <w:basedOn w:val="88"/>
    <w:unhideWhenUsed/>
    <w:qFormat/>
    <w:uiPriority w:val="99"/>
    <w:tblPr>
      <w:tblBorders>
        <w:top w:val="single" w:color="5B9BD5" w:sz="8" w:space="0"/>
        <w:left w:val="single" w:color="5B9BD5" w:sz="8" w:space="0"/>
        <w:bottom w:val="single" w:color="5B9BD5" w:sz="8" w:space="0"/>
        <w:right w:val="single" w:color="5B9BD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sz="6" w:space="0"/>
          <w:left w:val="single" w:color="5B9BD5" w:sz="8" w:space="0"/>
          <w:bottom w:val="single" w:color="5B9BD5" w:sz="8" w:space="0"/>
          <w:right w:val="single" w:color="5B9BD5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sz="8" w:space="0"/>
          <w:left w:val="single" w:color="5B9BD5" w:sz="8" w:space="0"/>
          <w:bottom w:val="single" w:color="5B9BD5" w:sz="8" w:space="0"/>
          <w:right w:val="single" w:color="5B9BD5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5B9BD5" w:sz="8" w:space="0"/>
          <w:left w:val="single" w:color="5B9BD5" w:sz="8" w:space="0"/>
          <w:bottom w:val="single" w:color="5B9BD5" w:sz="8" w:space="0"/>
          <w:right w:val="single" w:color="5B9BD5" w:sz="8" w:space="0"/>
          <w:insideH w:val="nil"/>
          <w:insideV w:val="nil"/>
          <w:tl2br w:val="nil"/>
          <w:tr2bl w:val="nil"/>
        </w:tcBorders>
      </w:tcPr>
    </w:tblStylePr>
  </w:style>
  <w:style w:type="table" w:styleId="146">
    <w:name w:val="Light List Accent 6"/>
    <w:basedOn w:val="88"/>
    <w:unhideWhenUsed/>
    <w:qFormat/>
    <w:uiPriority w:val="99"/>
    <w:tblPr>
      <w:tblBorders>
        <w:top w:val="single" w:color="70AD47" w:sz="8" w:space="0"/>
        <w:left w:val="single" w:color="70AD47" w:sz="8" w:space="0"/>
        <w:bottom w:val="single" w:color="70AD47" w:sz="8" w:space="0"/>
        <w:right w:val="single" w:color="70AD47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sz="6" w:space="0"/>
          <w:left w:val="single" w:color="70AD47" w:sz="8" w:space="0"/>
          <w:bottom w:val="single" w:color="70AD47" w:sz="8" w:space="0"/>
          <w:right w:val="single" w:color="70AD47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sz="8" w:space="0"/>
          <w:left w:val="single" w:color="70AD47" w:sz="8" w:space="0"/>
          <w:bottom w:val="single" w:color="70AD47" w:sz="8" w:space="0"/>
          <w:right w:val="single" w:color="70AD47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70AD47" w:sz="8" w:space="0"/>
          <w:left w:val="single" w:color="70AD47" w:sz="8" w:space="0"/>
          <w:bottom w:val="single" w:color="70AD47" w:sz="8" w:space="0"/>
          <w:right w:val="single" w:color="70AD47" w:sz="8" w:space="0"/>
          <w:insideH w:val="nil"/>
          <w:insideV w:val="nil"/>
          <w:tl2br w:val="nil"/>
          <w:tr2bl w:val="nil"/>
        </w:tcBorders>
      </w:tcPr>
    </w:tblStylePr>
  </w:style>
  <w:style w:type="table" w:styleId="147">
    <w:name w:val="Light Grid"/>
    <w:basedOn w:val="88"/>
    <w:unhideWhenUsed/>
    <w:qFormat/>
    <w:uiPriority w:val="99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ascii="等线 Light" w:hAnsi="等线 Light" w:eastAsia="等线 Light" w:cs="Angsana New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等线 Light" w:hAnsi="等线 Light" w:eastAsia="等线 Light" w:cs="Angsana New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等线 Light" w:hAnsi="等线 Light" w:eastAsia="等线 Light" w:cs="Angsana New"/>
        <w:b/>
        <w:bCs/>
      </w:rPr>
    </w:tblStylePr>
    <w:tblStylePr w:type="lastCol">
      <w:rPr>
        <w:rFonts w:ascii="等线 Light" w:hAnsi="等线 Light" w:eastAsia="等线 Light" w:cs="Angsana New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  <w:shd w:val="clear" w:color="auto" w:fill="BFBFBF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48">
    <w:name w:val="Light Grid Accent 1"/>
    <w:basedOn w:val="88"/>
    <w:unhideWhenUsed/>
    <w:qFormat/>
    <w:uiPriority w:val="99"/>
    <w:tblPr>
      <w:tblBorders>
        <w:top w:val="single" w:color="4472C4" w:sz="8" w:space="0"/>
        <w:left w:val="single" w:color="4472C4" w:sz="8" w:space="0"/>
        <w:bottom w:val="single" w:color="4472C4" w:sz="8" w:space="0"/>
        <w:right w:val="single" w:color="4472C4" w:sz="8" w:space="0"/>
        <w:insideH w:val="single" w:color="4472C4" w:sz="8" w:space="0"/>
        <w:insideV w:val="single" w:color="4472C4" w:sz="8" w:space="0"/>
      </w:tblBorders>
    </w:tblPr>
    <w:tblStylePr w:type="firstRow">
      <w:pPr>
        <w:spacing w:before="0" w:after="0" w:line="240" w:lineRule="auto"/>
      </w:pPr>
      <w:rPr>
        <w:rFonts w:ascii="等线 Light" w:hAnsi="等线 Light" w:eastAsia="等线 Light" w:cs="Angsana New"/>
        <w:b/>
        <w:bCs/>
      </w:rPr>
      <w:tblPr/>
      <w:tcPr>
        <w:tcBorders>
          <w:top w:val="single" w:color="4472C4" w:sz="8" w:space="0"/>
          <w:left w:val="single" w:color="4472C4" w:sz="8" w:space="0"/>
          <w:bottom w:val="single" w:color="4472C4" w:sz="18" w:space="0"/>
          <w:right w:val="single" w:color="4472C4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等线 Light" w:hAnsi="等线 Light" w:eastAsia="等线 Light" w:cs="Angsana New"/>
        <w:b/>
        <w:bCs/>
      </w:rPr>
      <w:tblPr/>
      <w:tcPr>
        <w:tcBorders>
          <w:top w:val="double" w:color="4472C4" w:sz="6" w:space="0"/>
          <w:left w:val="single" w:color="4472C4" w:sz="8" w:space="0"/>
          <w:bottom w:val="single" w:color="4472C4" w:sz="8" w:space="0"/>
          <w:right w:val="single" w:color="4472C4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等线 Light" w:hAnsi="等线 Light" w:eastAsia="等线 Light" w:cs="Angsana New"/>
        <w:b/>
        <w:bCs/>
      </w:rPr>
    </w:tblStylePr>
    <w:tblStylePr w:type="lastCol">
      <w:rPr>
        <w:rFonts w:ascii="等线 Light" w:hAnsi="等线 Light" w:eastAsia="等线 Light" w:cs="Angsana New"/>
        <w:b/>
        <w:bCs/>
      </w:rPr>
      <w:tblPr/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  <w:insideH w:val="nil"/>
          <w:insideV w:val="nil"/>
          <w:tl2br w:val="nil"/>
          <w:tr2bl w:val="nil"/>
        </w:tcBorders>
        <w:shd w:val="clear" w:color="auto" w:fill="D0DCF0"/>
      </w:tcPr>
    </w:tblStylePr>
    <w:tblStylePr w:type="band1Horz">
      <w:tblPr/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  <w:insideH w:val="nil"/>
          <w:insideV w:val="single" w:sz="8" w:space="0"/>
          <w:tl2br w:val="nil"/>
          <w:tr2bl w:val="nil"/>
        </w:tcBorders>
        <w:shd w:val="clear" w:color="auto" w:fill="D0DCF0"/>
      </w:tcPr>
    </w:tblStylePr>
    <w:tblStylePr w:type="band2Horz">
      <w:tblPr/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49">
    <w:name w:val="Light Grid Accent 2"/>
    <w:basedOn w:val="88"/>
    <w:unhideWhenUsed/>
    <w:qFormat/>
    <w:uiPriority w:val="99"/>
    <w:tblPr>
      <w:tblBorders>
        <w:top w:val="single" w:color="ED7D31" w:sz="8" w:space="0"/>
        <w:left w:val="single" w:color="ED7D31" w:sz="8" w:space="0"/>
        <w:bottom w:val="single" w:color="ED7D31" w:sz="8" w:space="0"/>
        <w:right w:val="single" w:color="ED7D31" w:sz="8" w:space="0"/>
        <w:insideH w:val="single" w:color="ED7D31" w:sz="8" w:space="0"/>
        <w:insideV w:val="single" w:color="ED7D31" w:sz="8" w:space="0"/>
      </w:tblBorders>
    </w:tblPr>
    <w:tblStylePr w:type="firstRow">
      <w:pPr>
        <w:spacing w:before="0" w:after="0" w:line="240" w:lineRule="auto"/>
      </w:pPr>
      <w:rPr>
        <w:rFonts w:ascii="等线 Light" w:hAnsi="等线 Light" w:eastAsia="等线 Light" w:cs="Angsana New"/>
        <w:b/>
        <w:bCs/>
      </w:rPr>
      <w:tblPr/>
      <w:tcPr>
        <w:tcBorders>
          <w:top w:val="single" w:color="ED7D31" w:sz="8" w:space="0"/>
          <w:left w:val="single" w:color="ED7D31" w:sz="8" w:space="0"/>
          <w:bottom w:val="single" w:color="ED7D31" w:sz="18" w:space="0"/>
          <w:right w:val="single" w:color="ED7D31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等线 Light" w:hAnsi="等线 Light" w:eastAsia="等线 Light" w:cs="Angsana New"/>
        <w:b/>
        <w:bCs/>
      </w:rPr>
      <w:tblPr/>
      <w:tcPr>
        <w:tcBorders>
          <w:top w:val="double" w:color="ED7D31" w:sz="6" w:space="0"/>
          <w:left w:val="single" w:color="ED7D31" w:sz="8" w:space="0"/>
          <w:bottom w:val="single" w:color="ED7D31" w:sz="8" w:space="0"/>
          <w:right w:val="single" w:color="ED7D31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等线 Light" w:hAnsi="等线 Light" w:eastAsia="等线 Light" w:cs="Angsana New"/>
        <w:b/>
        <w:bCs/>
      </w:rPr>
    </w:tblStylePr>
    <w:tblStylePr w:type="lastCol">
      <w:rPr>
        <w:rFonts w:ascii="等线 Light" w:hAnsi="等线 Light" w:eastAsia="等线 Light" w:cs="Angsana New"/>
        <w:b/>
        <w:bCs/>
      </w:rPr>
      <w:tblPr/>
      <w:tcPr>
        <w:tcBorders>
          <w:top w:val="single" w:color="ED7D31" w:sz="8" w:space="0"/>
          <w:left w:val="single" w:color="ED7D31" w:sz="8" w:space="0"/>
          <w:bottom w:val="single" w:color="ED7D31" w:sz="8" w:space="0"/>
          <w:right w:val="single" w:color="ED7D31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ED7D31" w:sz="8" w:space="0"/>
          <w:left w:val="single" w:color="ED7D31" w:sz="8" w:space="0"/>
          <w:bottom w:val="single" w:color="ED7D31" w:sz="8" w:space="0"/>
          <w:right w:val="single" w:color="ED7D31" w:sz="8" w:space="0"/>
          <w:insideH w:val="nil"/>
          <w:insideV w:val="nil"/>
          <w:tl2br w:val="nil"/>
          <w:tr2bl w:val="nil"/>
        </w:tcBorders>
        <w:shd w:val="clear" w:color="auto" w:fill="FADECC"/>
      </w:tcPr>
    </w:tblStylePr>
    <w:tblStylePr w:type="band1Horz">
      <w:tblPr/>
      <w:tcPr>
        <w:tcBorders>
          <w:top w:val="single" w:color="ED7D31" w:sz="8" w:space="0"/>
          <w:left w:val="single" w:color="ED7D31" w:sz="8" w:space="0"/>
          <w:bottom w:val="single" w:color="ED7D31" w:sz="8" w:space="0"/>
          <w:right w:val="single" w:color="ED7D31" w:sz="8" w:space="0"/>
          <w:insideH w:val="nil"/>
          <w:insideV w:val="single" w:sz="8" w:space="0"/>
          <w:tl2br w:val="nil"/>
          <w:tr2bl w:val="nil"/>
        </w:tcBorders>
        <w:shd w:val="clear" w:color="auto" w:fill="FADECC"/>
      </w:tcPr>
    </w:tblStylePr>
    <w:tblStylePr w:type="band2Horz">
      <w:tblPr/>
      <w:tcPr>
        <w:tcBorders>
          <w:top w:val="single" w:color="ED7D31" w:sz="8" w:space="0"/>
          <w:left w:val="single" w:color="ED7D31" w:sz="8" w:space="0"/>
          <w:bottom w:val="single" w:color="ED7D31" w:sz="8" w:space="0"/>
          <w:right w:val="single" w:color="ED7D31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50">
    <w:name w:val="Light Grid Accent 3"/>
    <w:basedOn w:val="88"/>
    <w:unhideWhenUsed/>
    <w:qFormat/>
    <w:uiPriority w:val="99"/>
    <w:tblPr>
      <w:tblBorders>
        <w:top w:val="single" w:color="A5A5A5" w:sz="8" w:space="0"/>
        <w:left w:val="single" w:color="A5A5A5" w:sz="8" w:space="0"/>
        <w:bottom w:val="single" w:color="A5A5A5" w:sz="8" w:space="0"/>
        <w:right w:val="single" w:color="A5A5A5" w:sz="8" w:space="0"/>
        <w:insideH w:val="single" w:color="A5A5A5" w:sz="8" w:space="0"/>
        <w:insideV w:val="single" w:color="A5A5A5" w:sz="8" w:space="0"/>
      </w:tblBorders>
    </w:tblPr>
    <w:tblStylePr w:type="firstRow">
      <w:pPr>
        <w:spacing w:before="0" w:after="0" w:line="240" w:lineRule="auto"/>
      </w:pPr>
      <w:rPr>
        <w:rFonts w:ascii="等线 Light" w:hAnsi="等线 Light" w:eastAsia="等线 Light" w:cs="Angsana New"/>
        <w:b/>
        <w:bCs/>
      </w:rPr>
      <w:tblPr/>
      <w:tcPr>
        <w:tcBorders>
          <w:top w:val="single" w:color="A5A5A5" w:sz="8" w:space="0"/>
          <w:left w:val="single" w:color="A5A5A5" w:sz="8" w:space="0"/>
          <w:bottom w:val="single" w:color="A5A5A5" w:sz="18" w:space="0"/>
          <w:right w:val="single" w:color="A5A5A5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等线 Light" w:hAnsi="等线 Light" w:eastAsia="等线 Light" w:cs="Angsana New"/>
        <w:b/>
        <w:bCs/>
      </w:rPr>
      <w:tblPr/>
      <w:tcPr>
        <w:tcBorders>
          <w:top w:val="double" w:color="A5A5A5" w:sz="6" w:space="0"/>
          <w:left w:val="single" w:color="A5A5A5" w:sz="8" w:space="0"/>
          <w:bottom w:val="single" w:color="A5A5A5" w:sz="8" w:space="0"/>
          <w:right w:val="single" w:color="A5A5A5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等线 Light" w:hAnsi="等线 Light" w:eastAsia="等线 Light" w:cs="Angsana New"/>
        <w:b/>
        <w:bCs/>
      </w:rPr>
    </w:tblStylePr>
    <w:tblStylePr w:type="lastCol">
      <w:rPr>
        <w:rFonts w:ascii="等线 Light" w:hAnsi="等线 Light" w:eastAsia="等线 Light" w:cs="Angsana New"/>
        <w:b/>
        <w:bCs/>
      </w:rPr>
      <w:tblPr/>
      <w:tcPr>
        <w:tcBorders>
          <w:top w:val="single" w:color="A5A5A5" w:sz="8" w:space="0"/>
          <w:left w:val="single" w:color="A5A5A5" w:sz="8" w:space="0"/>
          <w:bottom w:val="single" w:color="A5A5A5" w:sz="8" w:space="0"/>
          <w:right w:val="single" w:color="A5A5A5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A5A5A5" w:sz="8" w:space="0"/>
          <w:left w:val="single" w:color="A5A5A5" w:sz="8" w:space="0"/>
          <w:bottom w:val="single" w:color="A5A5A5" w:sz="8" w:space="0"/>
          <w:right w:val="single" w:color="A5A5A5" w:sz="8" w:space="0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1Horz">
      <w:tblPr/>
      <w:tcPr>
        <w:tcBorders>
          <w:top w:val="single" w:color="A5A5A5" w:sz="8" w:space="0"/>
          <w:left w:val="single" w:color="A5A5A5" w:sz="8" w:space="0"/>
          <w:bottom w:val="single" w:color="A5A5A5" w:sz="8" w:space="0"/>
          <w:right w:val="single" w:color="A5A5A5" w:sz="8" w:space="0"/>
          <w:insideH w:val="nil"/>
          <w:insideV w:val="single" w:sz="8" w:space="0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color="A5A5A5" w:sz="8" w:space="0"/>
          <w:left w:val="single" w:color="A5A5A5" w:sz="8" w:space="0"/>
          <w:bottom w:val="single" w:color="A5A5A5" w:sz="8" w:space="0"/>
          <w:right w:val="single" w:color="A5A5A5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51">
    <w:name w:val="Light Grid Accent 4"/>
    <w:basedOn w:val="88"/>
    <w:unhideWhenUsed/>
    <w:qFormat/>
    <w:uiPriority w:val="99"/>
    <w:tblPr>
      <w:tblBorders>
        <w:top w:val="single" w:color="FFC000" w:sz="8" w:space="0"/>
        <w:left w:val="single" w:color="FFC000" w:sz="8" w:space="0"/>
        <w:bottom w:val="single" w:color="FFC000" w:sz="8" w:space="0"/>
        <w:right w:val="single" w:color="FFC000" w:sz="8" w:space="0"/>
        <w:insideH w:val="single" w:color="FFC000" w:sz="8" w:space="0"/>
        <w:insideV w:val="single" w:color="FFC000" w:sz="8" w:space="0"/>
      </w:tblBorders>
    </w:tblPr>
    <w:tblStylePr w:type="firstRow">
      <w:pPr>
        <w:spacing w:before="0" w:after="0" w:line="240" w:lineRule="auto"/>
      </w:pPr>
      <w:rPr>
        <w:rFonts w:ascii="等线 Light" w:hAnsi="等线 Light" w:eastAsia="等线 Light" w:cs="Angsana New"/>
        <w:b/>
        <w:bCs/>
      </w:rPr>
      <w:tblPr/>
      <w:tcPr>
        <w:tcBorders>
          <w:top w:val="single" w:color="FFC000" w:sz="8" w:space="0"/>
          <w:left w:val="single" w:color="FFC000" w:sz="8" w:space="0"/>
          <w:bottom w:val="single" w:color="FFC000" w:sz="18" w:space="0"/>
          <w:right w:val="single" w:color="FFC000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等线 Light" w:hAnsi="等线 Light" w:eastAsia="等线 Light" w:cs="Angsana New"/>
        <w:b/>
        <w:bCs/>
      </w:rPr>
      <w:tblPr/>
      <w:tcPr>
        <w:tcBorders>
          <w:top w:val="double" w:color="FFC000" w:sz="6" w:space="0"/>
          <w:left w:val="single" w:color="FFC000" w:sz="8" w:space="0"/>
          <w:bottom w:val="single" w:color="FFC000" w:sz="8" w:space="0"/>
          <w:right w:val="single" w:color="FFC000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等线 Light" w:hAnsi="等线 Light" w:eastAsia="等线 Light" w:cs="Angsana New"/>
        <w:b/>
        <w:bCs/>
      </w:rPr>
    </w:tblStylePr>
    <w:tblStylePr w:type="lastCol">
      <w:rPr>
        <w:rFonts w:ascii="等线 Light" w:hAnsi="等线 Light" w:eastAsia="等线 Light" w:cs="Angsana New"/>
        <w:b/>
        <w:bCs/>
      </w:rPr>
      <w:tblPr/>
      <w:tcPr>
        <w:tcBorders>
          <w:top w:val="single" w:color="FFC000" w:sz="8" w:space="0"/>
          <w:left w:val="single" w:color="FFC000" w:sz="8" w:space="0"/>
          <w:bottom w:val="single" w:color="FFC000" w:sz="8" w:space="0"/>
          <w:right w:val="single" w:color="FFC000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FFC000" w:sz="8" w:space="0"/>
          <w:left w:val="single" w:color="FFC000" w:sz="8" w:space="0"/>
          <w:bottom w:val="single" w:color="FFC000" w:sz="8" w:space="0"/>
          <w:right w:val="single" w:color="FFC000" w:sz="8" w:space="0"/>
          <w:insideH w:val="nil"/>
          <w:insideV w:val="nil"/>
          <w:tl2br w:val="nil"/>
          <w:tr2bl w:val="nil"/>
        </w:tcBorders>
        <w:shd w:val="clear" w:color="auto" w:fill="FFEFBF"/>
      </w:tcPr>
    </w:tblStylePr>
    <w:tblStylePr w:type="band1Horz">
      <w:tblPr/>
      <w:tcPr>
        <w:tcBorders>
          <w:top w:val="single" w:color="FFC000" w:sz="8" w:space="0"/>
          <w:left w:val="single" w:color="FFC000" w:sz="8" w:space="0"/>
          <w:bottom w:val="single" w:color="FFC000" w:sz="8" w:space="0"/>
          <w:right w:val="single" w:color="FFC000" w:sz="8" w:space="0"/>
          <w:insideH w:val="nil"/>
          <w:insideV w:val="single" w:sz="8" w:space="0"/>
          <w:tl2br w:val="nil"/>
          <w:tr2bl w:val="nil"/>
        </w:tcBorders>
        <w:shd w:val="clear" w:color="auto" w:fill="FFEFBF"/>
      </w:tcPr>
    </w:tblStylePr>
    <w:tblStylePr w:type="band2Horz">
      <w:tblPr/>
      <w:tcPr>
        <w:tcBorders>
          <w:top w:val="single" w:color="FFC000" w:sz="8" w:space="0"/>
          <w:left w:val="single" w:color="FFC000" w:sz="8" w:space="0"/>
          <w:bottom w:val="single" w:color="FFC000" w:sz="8" w:space="0"/>
          <w:right w:val="single" w:color="FFC000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52">
    <w:name w:val="Light Grid Accent 5"/>
    <w:basedOn w:val="88"/>
    <w:unhideWhenUsed/>
    <w:qFormat/>
    <w:uiPriority w:val="99"/>
    <w:tblPr>
      <w:tblBorders>
        <w:top w:val="single" w:color="5B9BD5" w:sz="8" w:space="0"/>
        <w:left w:val="single" w:color="5B9BD5" w:sz="8" w:space="0"/>
        <w:bottom w:val="single" w:color="5B9BD5" w:sz="8" w:space="0"/>
        <w:right w:val="single" w:color="5B9BD5" w:sz="8" w:space="0"/>
        <w:insideH w:val="single" w:color="5B9BD5" w:sz="8" w:space="0"/>
        <w:insideV w:val="single" w:color="5B9BD5" w:sz="8" w:space="0"/>
      </w:tblBorders>
    </w:tblPr>
    <w:tblStylePr w:type="firstRow">
      <w:pPr>
        <w:spacing w:before="0" w:after="0" w:line="240" w:lineRule="auto"/>
      </w:pPr>
      <w:rPr>
        <w:rFonts w:ascii="等线 Light" w:hAnsi="等线 Light" w:eastAsia="等线 Light" w:cs="Angsana New"/>
        <w:b/>
        <w:bCs/>
      </w:rPr>
      <w:tblPr/>
      <w:tcPr>
        <w:tcBorders>
          <w:top w:val="single" w:color="5B9BD5" w:sz="8" w:space="0"/>
          <w:left w:val="single" w:color="5B9BD5" w:sz="8" w:space="0"/>
          <w:bottom w:val="single" w:color="5B9BD5" w:sz="18" w:space="0"/>
          <w:right w:val="single" w:color="5B9BD5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等线 Light" w:hAnsi="等线 Light" w:eastAsia="等线 Light" w:cs="Angsana New"/>
        <w:b/>
        <w:bCs/>
      </w:rPr>
      <w:tblPr/>
      <w:tcPr>
        <w:tcBorders>
          <w:top w:val="double" w:color="5B9BD5" w:sz="6" w:space="0"/>
          <w:left w:val="single" w:color="5B9BD5" w:sz="8" w:space="0"/>
          <w:bottom w:val="single" w:color="5B9BD5" w:sz="8" w:space="0"/>
          <w:right w:val="single" w:color="5B9BD5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等线 Light" w:hAnsi="等线 Light" w:eastAsia="等线 Light" w:cs="Angsana New"/>
        <w:b/>
        <w:bCs/>
      </w:rPr>
    </w:tblStylePr>
    <w:tblStylePr w:type="lastCol">
      <w:rPr>
        <w:rFonts w:ascii="等线 Light" w:hAnsi="等线 Light" w:eastAsia="等线 Light" w:cs="Angsana New"/>
        <w:b/>
        <w:bCs/>
      </w:rPr>
      <w:tblPr/>
      <w:tcPr>
        <w:tcBorders>
          <w:top w:val="single" w:color="5B9BD5" w:sz="8" w:space="0"/>
          <w:left w:val="single" w:color="5B9BD5" w:sz="8" w:space="0"/>
          <w:bottom w:val="single" w:color="5B9BD5" w:sz="8" w:space="0"/>
          <w:right w:val="single" w:color="5B9BD5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5B9BD5" w:sz="8" w:space="0"/>
          <w:left w:val="single" w:color="5B9BD5" w:sz="8" w:space="0"/>
          <w:bottom w:val="single" w:color="5B9BD5" w:sz="8" w:space="0"/>
          <w:right w:val="single" w:color="5B9BD5" w:sz="8" w:space="0"/>
          <w:insideH w:val="nil"/>
          <w:insideV w:val="nil"/>
          <w:tl2br w:val="nil"/>
          <w:tr2bl w:val="nil"/>
        </w:tcBorders>
        <w:shd w:val="clear" w:color="auto" w:fill="D6E6F4"/>
      </w:tcPr>
    </w:tblStylePr>
    <w:tblStylePr w:type="band1Horz">
      <w:tblPr/>
      <w:tcPr>
        <w:tcBorders>
          <w:top w:val="single" w:color="5B9BD5" w:sz="8" w:space="0"/>
          <w:left w:val="single" w:color="5B9BD5" w:sz="8" w:space="0"/>
          <w:bottom w:val="single" w:color="5B9BD5" w:sz="8" w:space="0"/>
          <w:right w:val="single" w:color="5B9BD5" w:sz="8" w:space="0"/>
          <w:insideH w:val="nil"/>
          <w:insideV w:val="single" w:sz="8" w:space="0"/>
          <w:tl2br w:val="nil"/>
          <w:tr2bl w:val="nil"/>
        </w:tcBorders>
        <w:shd w:val="clear" w:color="auto" w:fill="D6E6F4"/>
      </w:tcPr>
    </w:tblStylePr>
    <w:tblStylePr w:type="band2Horz">
      <w:tblPr/>
      <w:tcPr>
        <w:tcBorders>
          <w:top w:val="single" w:color="5B9BD5" w:sz="8" w:space="0"/>
          <w:left w:val="single" w:color="5B9BD5" w:sz="8" w:space="0"/>
          <w:bottom w:val="single" w:color="5B9BD5" w:sz="8" w:space="0"/>
          <w:right w:val="single" w:color="5B9BD5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53">
    <w:name w:val="Light Grid Accent 6"/>
    <w:basedOn w:val="88"/>
    <w:unhideWhenUsed/>
    <w:qFormat/>
    <w:uiPriority w:val="99"/>
    <w:tblPr>
      <w:tblBorders>
        <w:top w:val="single" w:color="70AD47" w:sz="8" w:space="0"/>
        <w:left w:val="single" w:color="70AD47" w:sz="8" w:space="0"/>
        <w:bottom w:val="single" w:color="70AD47" w:sz="8" w:space="0"/>
        <w:right w:val="single" w:color="70AD47" w:sz="8" w:space="0"/>
        <w:insideH w:val="single" w:color="70AD47" w:sz="8" w:space="0"/>
        <w:insideV w:val="single" w:color="70AD47" w:sz="8" w:space="0"/>
      </w:tblBorders>
    </w:tblPr>
    <w:tblStylePr w:type="firstRow">
      <w:pPr>
        <w:spacing w:before="0" w:after="0" w:line="240" w:lineRule="auto"/>
      </w:pPr>
      <w:rPr>
        <w:rFonts w:ascii="等线 Light" w:hAnsi="等线 Light" w:eastAsia="等线 Light" w:cs="Angsana New"/>
        <w:b/>
        <w:bCs/>
      </w:rPr>
      <w:tblPr/>
      <w:tcPr>
        <w:tcBorders>
          <w:top w:val="single" w:color="70AD47" w:sz="8" w:space="0"/>
          <w:left w:val="single" w:color="70AD47" w:sz="8" w:space="0"/>
          <w:bottom w:val="single" w:color="70AD47" w:sz="18" w:space="0"/>
          <w:right w:val="single" w:color="70AD47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等线 Light" w:hAnsi="等线 Light" w:eastAsia="等线 Light" w:cs="Angsana New"/>
        <w:b/>
        <w:bCs/>
      </w:rPr>
      <w:tblPr/>
      <w:tcPr>
        <w:tcBorders>
          <w:top w:val="double" w:color="70AD47" w:sz="6" w:space="0"/>
          <w:left w:val="single" w:color="70AD47" w:sz="8" w:space="0"/>
          <w:bottom w:val="single" w:color="70AD47" w:sz="8" w:space="0"/>
          <w:right w:val="single" w:color="70AD47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等线 Light" w:hAnsi="等线 Light" w:eastAsia="等线 Light" w:cs="Angsana New"/>
        <w:b/>
        <w:bCs/>
      </w:rPr>
    </w:tblStylePr>
    <w:tblStylePr w:type="lastCol">
      <w:rPr>
        <w:rFonts w:ascii="等线 Light" w:hAnsi="等线 Light" w:eastAsia="等线 Light" w:cs="Angsana New"/>
        <w:b/>
        <w:bCs/>
      </w:rPr>
      <w:tblPr/>
      <w:tcPr>
        <w:tcBorders>
          <w:top w:val="single" w:color="70AD47" w:sz="8" w:space="0"/>
          <w:left w:val="single" w:color="70AD47" w:sz="8" w:space="0"/>
          <w:bottom w:val="single" w:color="70AD47" w:sz="8" w:space="0"/>
          <w:right w:val="single" w:color="70AD47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70AD47" w:sz="8" w:space="0"/>
          <w:left w:val="single" w:color="70AD47" w:sz="8" w:space="0"/>
          <w:bottom w:val="single" w:color="70AD47" w:sz="8" w:space="0"/>
          <w:right w:val="single" w:color="70AD47" w:sz="8" w:space="0"/>
          <w:insideH w:val="nil"/>
          <w:insideV w:val="nil"/>
          <w:tl2br w:val="nil"/>
          <w:tr2bl w:val="nil"/>
        </w:tcBorders>
        <w:shd w:val="clear" w:color="auto" w:fill="DBEBD0"/>
      </w:tcPr>
    </w:tblStylePr>
    <w:tblStylePr w:type="band1Horz">
      <w:tblPr/>
      <w:tcPr>
        <w:tcBorders>
          <w:top w:val="single" w:color="70AD47" w:sz="8" w:space="0"/>
          <w:left w:val="single" w:color="70AD47" w:sz="8" w:space="0"/>
          <w:bottom w:val="single" w:color="70AD47" w:sz="8" w:space="0"/>
          <w:right w:val="single" w:color="70AD47" w:sz="8" w:space="0"/>
          <w:insideH w:val="nil"/>
          <w:insideV w:val="single" w:sz="8" w:space="0"/>
          <w:tl2br w:val="nil"/>
          <w:tr2bl w:val="nil"/>
        </w:tcBorders>
        <w:shd w:val="clear" w:color="auto" w:fill="DBEBD0"/>
      </w:tcPr>
    </w:tblStylePr>
    <w:tblStylePr w:type="band2Horz">
      <w:tblPr/>
      <w:tcPr>
        <w:tcBorders>
          <w:top w:val="single" w:color="70AD47" w:sz="8" w:space="0"/>
          <w:left w:val="single" w:color="70AD47" w:sz="8" w:space="0"/>
          <w:bottom w:val="single" w:color="70AD47" w:sz="8" w:space="0"/>
          <w:right w:val="single" w:color="70AD47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54">
    <w:name w:val="Medium Shading 1"/>
    <w:basedOn w:val="88"/>
    <w:unhideWhenUsed/>
    <w:qFormat/>
    <w:uiPriority w:val="99"/>
    <w:tblPr>
      <w:tblBorders>
        <w:top w:val="single" w:color="3F3F3F" w:sz="8" w:space="0"/>
        <w:left w:val="single" w:color="3F3F3F" w:sz="8" w:space="0"/>
        <w:bottom w:val="single" w:color="3F3F3F" w:sz="8" w:space="0"/>
        <w:right w:val="single" w:color="3F3F3F" w:sz="8" w:space="0"/>
        <w:insideH w:val="single" w:color="3F3F3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3F3F3F" w:sz="8" w:space="0"/>
          <w:left w:val="single" w:color="3F3F3F" w:sz="8" w:space="0"/>
          <w:bottom w:val="single" w:color="3F3F3F" w:sz="8" w:space="0"/>
          <w:right w:val="single" w:color="3F3F3F" w:sz="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sz="6" w:space="0"/>
          <w:left w:val="single" w:color="3F3F3F" w:sz="8" w:space="0"/>
          <w:bottom w:val="single" w:color="3F3F3F" w:sz="8" w:space="0"/>
          <w:right w:val="single" w:color="3F3F3F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5">
    <w:name w:val="Medium Shading 1 Accent 1"/>
    <w:basedOn w:val="88"/>
    <w:unhideWhenUsed/>
    <w:qFormat/>
    <w:uiPriority w:val="99"/>
    <w:tblPr>
      <w:tblBorders>
        <w:top w:val="single" w:color="7295D2" w:sz="8" w:space="0"/>
        <w:left w:val="single" w:color="7295D2" w:sz="8" w:space="0"/>
        <w:bottom w:val="single" w:color="7295D2" w:sz="8" w:space="0"/>
        <w:right w:val="single" w:color="7295D2" w:sz="8" w:space="0"/>
        <w:insideH w:val="single" w:color="7295D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295D2" w:sz="8" w:space="0"/>
          <w:left w:val="single" w:color="7295D2" w:sz="8" w:space="0"/>
          <w:bottom w:val="single" w:color="7295D2" w:sz="8" w:space="0"/>
          <w:right w:val="single" w:color="7295D2" w:sz="8" w:space="0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sz="6" w:space="0"/>
          <w:left w:val="single" w:color="7295D2" w:sz="8" w:space="0"/>
          <w:bottom w:val="single" w:color="7295D2" w:sz="8" w:space="0"/>
          <w:right w:val="single" w:color="7295D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F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CF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6">
    <w:name w:val="Medium Shading 1 Accent 2"/>
    <w:basedOn w:val="88"/>
    <w:unhideWhenUsed/>
    <w:qFormat/>
    <w:uiPriority w:val="99"/>
    <w:tblPr>
      <w:tblBorders>
        <w:top w:val="single" w:color="F19D64" w:sz="8" w:space="0"/>
        <w:left w:val="single" w:color="F19D64" w:sz="8" w:space="0"/>
        <w:bottom w:val="single" w:color="F19D64" w:sz="8" w:space="0"/>
        <w:right w:val="single" w:color="F19D64" w:sz="8" w:space="0"/>
        <w:insideH w:val="single" w:color="F19D6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19D64" w:sz="8" w:space="0"/>
          <w:left w:val="single" w:color="F19D64" w:sz="8" w:space="0"/>
          <w:bottom w:val="single" w:color="F19D64" w:sz="8" w:space="0"/>
          <w:right w:val="single" w:color="F19D64" w:sz="8" w:space="0"/>
          <w:insideH w:val="nil"/>
          <w:insideV w:val="nil"/>
          <w:tl2br w:val="nil"/>
          <w:tr2bl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sz="6" w:space="0"/>
          <w:left w:val="single" w:color="F19D64" w:sz="8" w:space="0"/>
          <w:bottom w:val="single" w:color="F19D64" w:sz="8" w:space="0"/>
          <w:right w:val="single" w:color="F19D6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DECC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7">
    <w:name w:val="Medium Shading 1 Accent 3"/>
    <w:basedOn w:val="88"/>
    <w:unhideWhenUsed/>
    <w:qFormat/>
    <w:uiPriority w:val="99"/>
    <w:tblPr>
      <w:tblBorders>
        <w:top w:val="single" w:color="BBBBBB" w:sz="8" w:space="0"/>
        <w:left w:val="single" w:color="BBBBBB" w:sz="8" w:space="0"/>
        <w:bottom w:val="single" w:color="BBBBBB" w:sz="8" w:space="0"/>
        <w:right w:val="single" w:color="BBBBBB" w:sz="8" w:space="0"/>
        <w:insideH w:val="single" w:color="BBBBBB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BBBBB" w:sz="8" w:space="0"/>
          <w:left w:val="single" w:color="BBBBBB" w:sz="8" w:space="0"/>
          <w:bottom w:val="single" w:color="BBBBBB" w:sz="8" w:space="0"/>
          <w:right w:val="single" w:color="BBBBBB" w:sz="8" w:space="0"/>
          <w:insideH w:val="nil"/>
          <w:insideV w:val="nil"/>
          <w:tl2br w:val="nil"/>
          <w:tr2bl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sz="6" w:space="0"/>
          <w:left w:val="single" w:color="BBBBBB" w:sz="8" w:space="0"/>
          <w:bottom w:val="single" w:color="BBBBBB" w:sz="8" w:space="0"/>
          <w:right w:val="single" w:color="BBBBBB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8">
    <w:name w:val="Medium Shading 1 Accent 4"/>
    <w:basedOn w:val="88"/>
    <w:unhideWhenUsed/>
    <w:qFormat/>
    <w:uiPriority w:val="99"/>
    <w:tblPr>
      <w:tblBorders>
        <w:top w:val="single" w:color="FFCF3F" w:sz="8" w:space="0"/>
        <w:left w:val="single" w:color="FFCF3F" w:sz="8" w:space="0"/>
        <w:bottom w:val="single" w:color="FFCF3F" w:sz="8" w:space="0"/>
        <w:right w:val="single" w:color="FFCF3F" w:sz="8" w:space="0"/>
        <w:insideH w:val="single" w:color="FFCF3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FCF3F" w:sz="8" w:space="0"/>
          <w:left w:val="single" w:color="FFCF3F" w:sz="8" w:space="0"/>
          <w:bottom w:val="single" w:color="FFCF3F" w:sz="8" w:space="0"/>
          <w:right w:val="single" w:color="FFCF3F" w:sz="8" w:space="0"/>
          <w:insideH w:val="nil"/>
          <w:insideV w:val="nil"/>
          <w:tl2br w:val="nil"/>
          <w:tr2bl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3F" w:sz="6" w:space="0"/>
          <w:left w:val="single" w:color="FFCF3F" w:sz="8" w:space="0"/>
          <w:bottom w:val="single" w:color="FFCF3F" w:sz="8" w:space="0"/>
          <w:right w:val="single" w:color="FFCF3F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EFB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9">
    <w:name w:val="Medium Shading 1 Accent 5"/>
    <w:basedOn w:val="88"/>
    <w:unhideWhenUsed/>
    <w:qFormat/>
    <w:uiPriority w:val="99"/>
    <w:tblPr>
      <w:tblBorders>
        <w:top w:val="single" w:color="84B4DF" w:sz="8" w:space="0"/>
        <w:left w:val="single" w:color="84B4DF" w:sz="8" w:space="0"/>
        <w:bottom w:val="single" w:color="84B4DF" w:sz="8" w:space="0"/>
        <w:right w:val="single" w:color="84B4DF" w:sz="8" w:space="0"/>
        <w:insideH w:val="single" w:color="84B4D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84B4DF" w:sz="8" w:space="0"/>
          <w:left w:val="single" w:color="84B4DF" w:sz="8" w:space="0"/>
          <w:bottom w:val="single" w:color="84B4DF" w:sz="8" w:space="0"/>
          <w:right w:val="single" w:color="84B4DF" w:sz="8" w:space="0"/>
          <w:insideH w:val="nil"/>
          <w:insideV w:val="nil"/>
          <w:tl2br w:val="nil"/>
          <w:tr2bl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4DF" w:sz="6" w:space="0"/>
          <w:left w:val="single" w:color="84B4DF" w:sz="8" w:space="0"/>
          <w:bottom w:val="single" w:color="84B4DF" w:sz="8" w:space="0"/>
          <w:right w:val="single" w:color="84B4DF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6E6F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0">
    <w:name w:val="Medium Shading 1 Accent 6"/>
    <w:basedOn w:val="88"/>
    <w:unhideWhenUsed/>
    <w:qFormat/>
    <w:uiPriority w:val="99"/>
    <w:tblPr>
      <w:tblBorders>
        <w:top w:val="single" w:color="93C571" w:sz="8" w:space="0"/>
        <w:left w:val="single" w:color="93C571" w:sz="8" w:space="0"/>
        <w:bottom w:val="single" w:color="93C571" w:sz="8" w:space="0"/>
        <w:right w:val="single" w:color="93C571" w:sz="8" w:space="0"/>
        <w:insideH w:val="single" w:color="93C57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3C571" w:sz="8" w:space="0"/>
          <w:left w:val="single" w:color="93C571" w:sz="8" w:space="0"/>
          <w:bottom w:val="single" w:color="93C571" w:sz="8" w:space="0"/>
          <w:right w:val="single" w:color="93C571" w:sz="8" w:space="0"/>
          <w:insideH w:val="nil"/>
          <w:insideV w:val="nil"/>
          <w:tl2br w:val="nil"/>
          <w:tr2bl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sz="6" w:space="0"/>
          <w:left w:val="single" w:color="93C571" w:sz="8" w:space="0"/>
          <w:bottom w:val="single" w:color="93C571" w:sz="8" w:space="0"/>
          <w:right w:val="single" w:color="93C571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BD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1">
    <w:name w:val="Medium Shading 2"/>
    <w:basedOn w:val="88"/>
    <w:unhideWhenUsed/>
    <w:qFormat/>
    <w:uiPriority w:val="99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7D7"/>
      </w:tcPr>
    </w:tblStylePr>
    <w:tblStylePr w:type="band1Horz">
      <w:tblPr/>
      <w:tcPr>
        <w:shd w:val="clear" w:color="auto" w:fill="D7D7D7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2">
    <w:name w:val="Medium Shading 2 Accent 1"/>
    <w:basedOn w:val="88"/>
    <w:unhideWhenUsed/>
    <w:qFormat/>
    <w:uiPriority w:val="99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7D7"/>
      </w:tcPr>
    </w:tblStylePr>
    <w:tblStylePr w:type="band1Horz">
      <w:tblPr/>
      <w:tcPr>
        <w:shd w:val="clear" w:color="auto" w:fill="D7D7D7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3">
    <w:name w:val="Medium Shading 2 Accent 2"/>
    <w:basedOn w:val="88"/>
    <w:unhideWhenUsed/>
    <w:qFormat/>
    <w:uiPriority w:val="99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7D3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7D7"/>
      </w:tcPr>
    </w:tblStylePr>
    <w:tblStylePr w:type="band1Horz">
      <w:tblPr/>
      <w:tcPr>
        <w:shd w:val="clear" w:color="auto" w:fill="D7D7D7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4">
    <w:name w:val="Medium Shading 2 Accent 3"/>
    <w:basedOn w:val="88"/>
    <w:unhideWhenUsed/>
    <w:qFormat/>
    <w:uiPriority w:val="99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5A5A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7D7"/>
      </w:tcPr>
    </w:tblStylePr>
    <w:tblStylePr w:type="band1Horz">
      <w:tblPr/>
      <w:tcPr>
        <w:shd w:val="clear" w:color="auto" w:fill="D7D7D7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5">
    <w:name w:val="Medium Shading 2 Accent 4"/>
    <w:basedOn w:val="88"/>
    <w:unhideWhenUsed/>
    <w:qFormat/>
    <w:uiPriority w:val="99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C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7D7"/>
      </w:tcPr>
    </w:tblStylePr>
    <w:tblStylePr w:type="band1Horz">
      <w:tblPr/>
      <w:tcPr>
        <w:shd w:val="clear" w:color="auto" w:fill="D7D7D7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6">
    <w:name w:val="Medium Shading 2 Accent 5"/>
    <w:basedOn w:val="88"/>
    <w:unhideWhenUsed/>
    <w:qFormat/>
    <w:uiPriority w:val="99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9BD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7D7"/>
      </w:tcPr>
    </w:tblStylePr>
    <w:tblStylePr w:type="band1Horz">
      <w:tblPr/>
      <w:tcPr>
        <w:shd w:val="clear" w:color="auto" w:fill="D7D7D7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7">
    <w:name w:val="Medium Shading 2 Accent 6"/>
    <w:basedOn w:val="88"/>
    <w:unhideWhenUsed/>
    <w:qFormat/>
    <w:uiPriority w:val="99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0AD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7D7"/>
      </w:tcPr>
    </w:tblStylePr>
    <w:tblStylePr w:type="band1Horz">
      <w:tblPr/>
      <w:tcPr>
        <w:shd w:val="clear" w:color="auto" w:fill="D7D7D7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8">
    <w:name w:val="Medium List 1"/>
    <w:basedOn w:val="88"/>
    <w:unhideWhenUsed/>
    <w:qFormat/>
    <w:uiPriority w:val="99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ascii="等线 Light" w:hAnsi="等线 Light" w:eastAsia="等线 Light" w:cs="Angsana New"/>
      </w:rPr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169">
    <w:name w:val="Medium List 1 Accent 1"/>
    <w:basedOn w:val="88"/>
    <w:unhideWhenUsed/>
    <w:qFormat/>
    <w:uiPriority w:val="99"/>
    <w:rPr>
      <w:color w:val="000000"/>
    </w:rPr>
    <w:tblPr>
      <w:tblBorders>
        <w:top w:val="single" w:color="4472C4" w:sz="8" w:space="0"/>
        <w:bottom w:val="single" w:color="4472C4" w:sz="8" w:space="0"/>
      </w:tblBorders>
    </w:tblPr>
    <w:tblStylePr w:type="firstRow">
      <w:rPr>
        <w:rFonts w:ascii="等线 Light" w:hAnsi="等线 Light" w:eastAsia="等线 Light" w:cs="Angsana New"/>
      </w:rPr>
      <w:tblPr/>
      <w:tcPr>
        <w:tcBorders>
          <w:top w:val="nil"/>
          <w:left w:val="nil"/>
          <w:bottom w:val="single" w:color="4472C4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color="4472C4" w:sz="8" w:space="0"/>
          <w:left w:val="nil"/>
          <w:bottom w:val="single" w:color="4472C4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sz="8" w:space="0"/>
          <w:left w:val="nil"/>
          <w:bottom w:val="single" w:color="4472C4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0DCF0"/>
      </w:tcPr>
    </w:tblStylePr>
    <w:tblStylePr w:type="band1Horz">
      <w:tblPr/>
      <w:tcPr>
        <w:shd w:val="clear" w:color="auto" w:fill="D0DCF0"/>
      </w:tcPr>
    </w:tblStylePr>
  </w:style>
  <w:style w:type="table" w:styleId="170">
    <w:name w:val="Medium List 1 Accent 2"/>
    <w:basedOn w:val="88"/>
    <w:unhideWhenUsed/>
    <w:qFormat/>
    <w:uiPriority w:val="99"/>
    <w:rPr>
      <w:color w:val="000000"/>
    </w:rPr>
    <w:tblPr>
      <w:tblBorders>
        <w:top w:val="single" w:color="ED7D31" w:sz="8" w:space="0"/>
        <w:bottom w:val="single" w:color="ED7D31" w:sz="8" w:space="0"/>
      </w:tblBorders>
    </w:tblPr>
    <w:tblStylePr w:type="firstRow">
      <w:rPr>
        <w:rFonts w:ascii="等线 Light" w:hAnsi="等线 Light" w:eastAsia="等线 Light" w:cs="Angsana New"/>
      </w:rPr>
      <w:tblPr/>
      <w:tcPr>
        <w:tcBorders>
          <w:top w:val="nil"/>
          <w:left w:val="nil"/>
          <w:bottom w:val="single" w:color="ED7D31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color="ED7D31" w:sz="8" w:space="0"/>
          <w:left w:val="nil"/>
          <w:bottom w:val="single" w:color="ED7D31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sz="8" w:space="0"/>
          <w:left w:val="nil"/>
          <w:bottom w:val="single" w:color="ED7D31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ADECC"/>
      </w:tcPr>
    </w:tblStylePr>
    <w:tblStylePr w:type="band1Horz">
      <w:tblPr/>
      <w:tcPr>
        <w:shd w:val="clear" w:color="auto" w:fill="FADECC"/>
      </w:tcPr>
    </w:tblStylePr>
  </w:style>
  <w:style w:type="table" w:styleId="171">
    <w:name w:val="Medium List 1 Accent 3"/>
    <w:basedOn w:val="88"/>
    <w:unhideWhenUsed/>
    <w:qFormat/>
    <w:uiPriority w:val="99"/>
    <w:rPr>
      <w:color w:val="000000"/>
    </w:rPr>
    <w:tblPr>
      <w:tblBorders>
        <w:top w:val="single" w:color="A5A5A5" w:sz="8" w:space="0"/>
        <w:bottom w:val="single" w:color="A5A5A5" w:sz="8" w:space="0"/>
      </w:tblBorders>
    </w:tblPr>
    <w:tblStylePr w:type="firstRow">
      <w:rPr>
        <w:rFonts w:ascii="等线 Light" w:hAnsi="等线 Light" w:eastAsia="等线 Light" w:cs="Angsana New"/>
      </w:rPr>
      <w:tblPr/>
      <w:tcPr>
        <w:tcBorders>
          <w:top w:val="nil"/>
          <w:left w:val="nil"/>
          <w:bottom w:val="single" w:color="A5A5A5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color="A5A5A5" w:sz="8" w:space="0"/>
          <w:left w:val="nil"/>
          <w:bottom w:val="single" w:color="A5A5A5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sz="8" w:space="0"/>
          <w:left w:val="nil"/>
          <w:bottom w:val="single" w:color="A5A5A5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172">
    <w:name w:val="Medium List 1 Accent 4"/>
    <w:basedOn w:val="88"/>
    <w:unhideWhenUsed/>
    <w:qFormat/>
    <w:uiPriority w:val="99"/>
    <w:rPr>
      <w:color w:val="000000"/>
    </w:rPr>
    <w:tblPr>
      <w:tblBorders>
        <w:top w:val="single" w:color="FFC000" w:sz="8" w:space="0"/>
        <w:bottom w:val="single" w:color="FFC000" w:sz="8" w:space="0"/>
      </w:tblBorders>
    </w:tblPr>
    <w:tblStylePr w:type="firstRow">
      <w:rPr>
        <w:rFonts w:ascii="等线 Light" w:hAnsi="等线 Light" w:eastAsia="等线 Light" w:cs="Angsana New"/>
      </w:rPr>
      <w:tblPr/>
      <w:tcPr>
        <w:tcBorders>
          <w:top w:val="nil"/>
          <w:left w:val="nil"/>
          <w:bottom w:val="single" w:color="FFC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color="FFC000" w:sz="8" w:space="0"/>
          <w:left w:val="nil"/>
          <w:bottom w:val="single" w:color="FFC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sz="8" w:space="0"/>
          <w:left w:val="nil"/>
          <w:bottom w:val="single" w:color="FFC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styleId="173">
    <w:name w:val="Medium List 1 Accent 5"/>
    <w:basedOn w:val="88"/>
    <w:unhideWhenUsed/>
    <w:qFormat/>
    <w:uiPriority w:val="99"/>
    <w:rPr>
      <w:color w:val="000000"/>
    </w:rPr>
    <w:tblPr>
      <w:tblBorders>
        <w:top w:val="single" w:color="5B9BD5" w:sz="8" w:space="0"/>
        <w:bottom w:val="single" w:color="5B9BD5" w:sz="8" w:space="0"/>
      </w:tblBorders>
    </w:tblPr>
    <w:tblStylePr w:type="firstRow">
      <w:rPr>
        <w:rFonts w:ascii="等线 Light" w:hAnsi="等线 Light" w:eastAsia="等线 Light" w:cs="Angsana New"/>
      </w:rPr>
      <w:tblPr/>
      <w:tcPr>
        <w:tcBorders>
          <w:top w:val="nil"/>
          <w:left w:val="nil"/>
          <w:bottom w:val="single" w:color="5B9BD5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color="5B9BD5" w:sz="8" w:space="0"/>
          <w:left w:val="nil"/>
          <w:bottom w:val="single" w:color="5B9BD5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sz="8" w:space="0"/>
          <w:left w:val="nil"/>
          <w:bottom w:val="single" w:color="5B9BD5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174">
    <w:name w:val="Medium List 1 Accent 6"/>
    <w:basedOn w:val="88"/>
    <w:unhideWhenUsed/>
    <w:qFormat/>
    <w:uiPriority w:val="99"/>
    <w:rPr>
      <w:color w:val="000000"/>
    </w:rPr>
    <w:tblPr>
      <w:tblBorders>
        <w:top w:val="single" w:color="70AD47" w:sz="8" w:space="0"/>
        <w:bottom w:val="single" w:color="70AD47" w:sz="8" w:space="0"/>
      </w:tblBorders>
    </w:tblPr>
    <w:tblStylePr w:type="firstRow">
      <w:rPr>
        <w:rFonts w:ascii="等线 Light" w:hAnsi="等线 Light" w:eastAsia="等线 Light" w:cs="Angsana New"/>
      </w:rPr>
      <w:tblPr/>
      <w:tcPr>
        <w:tcBorders>
          <w:top w:val="nil"/>
          <w:left w:val="nil"/>
          <w:bottom w:val="single" w:color="70AD47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color="70AD47" w:sz="8" w:space="0"/>
          <w:left w:val="nil"/>
          <w:bottom w:val="single" w:color="70AD47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sz="8" w:space="0"/>
          <w:left w:val="nil"/>
          <w:bottom w:val="single" w:color="70AD47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175">
    <w:name w:val="Medium List 2"/>
    <w:basedOn w:val="88"/>
    <w:unhideWhenUsed/>
    <w:qFormat/>
    <w:uiPriority w:val="99"/>
    <w:rPr>
      <w:rFonts w:ascii="等线 Light" w:hAnsi="等线 Light" w:eastAsia="等线 Light" w:cs="Angsana New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6">
    <w:name w:val="Medium List 2 Accent 1"/>
    <w:basedOn w:val="88"/>
    <w:unhideWhenUsed/>
    <w:qFormat/>
    <w:uiPriority w:val="99"/>
    <w:rPr>
      <w:rFonts w:ascii="等线 Light" w:hAnsi="等线 Light" w:eastAsia="等线 Light" w:cs="Angsana New"/>
      <w:color w:val="000000"/>
    </w:rPr>
    <w:tblPr>
      <w:tblBorders>
        <w:top w:val="single" w:color="4472C4" w:sz="8" w:space="0"/>
        <w:left w:val="single" w:color="4472C4" w:sz="8" w:space="0"/>
        <w:bottom w:val="single" w:color="4472C4" w:sz="8" w:space="0"/>
        <w:right w:val="single" w:color="4472C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4472C4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472C4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CF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C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7">
    <w:name w:val="Medium List 2 Accent 2"/>
    <w:basedOn w:val="88"/>
    <w:unhideWhenUsed/>
    <w:qFormat/>
    <w:uiPriority w:val="99"/>
    <w:rPr>
      <w:rFonts w:ascii="等线 Light" w:hAnsi="等线 Light" w:eastAsia="等线 Light" w:cs="Angsana New"/>
      <w:color w:val="000000"/>
    </w:rPr>
    <w:tblPr>
      <w:tblBorders>
        <w:top w:val="single" w:color="ED7D31" w:sz="8" w:space="0"/>
        <w:left w:val="single" w:color="ED7D31" w:sz="8" w:space="0"/>
        <w:bottom w:val="single" w:color="ED7D31" w:sz="8" w:space="0"/>
        <w:right w:val="single" w:color="ED7D3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ED7D31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ED7D31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DEC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DE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8">
    <w:name w:val="Medium List 2 Accent 3"/>
    <w:basedOn w:val="88"/>
    <w:unhideWhenUsed/>
    <w:qFormat/>
    <w:uiPriority w:val="99"/>
    <w:rPr>
      <w:rFonts w:ascii="等线 Light" w:hAnsi="等线 Light" w:eastAsia="等线 Light" w:cs="Angsana New"/>
      <w:color w:val="000000"/>
    </w:rPr>
    <w:tblPr>
      <w:tblBorders>
        <w:top w:val="single" w:color="A5A5A5" w:sz="8" w:space="0"/>
        <w:left w:val="single" w:color="A5A5A5" w:sz="8" w:space="0"/>
        <w:bottom w:val="single" w:color="A5A5A5" w:sz="8" w:space="0"/>
        <w:right w:val="single" w:color="A5A5A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A5A5A5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A5A5A5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9">
    <w:name w:val="Medium List 2 Accent 4"/>
    <w:basedOn w:val="88"/>
    <w:unhideWhenUsed/>
    <w:qFormat/>
    <w:uiPriority w:val="99"/>
    <w:rPr>
      <w:rFonts w:ascii="等线 Light" w:hAnsi="等线 Light" w:eastAsia="等线 Light" w:cs="Angsana New"/>
      <w:color w:val="000000"/>
    </w:rPr>
    <w:tblPr>
      <w:tblBorders>
        <w:top w:val="single" w:color="FFC000" w:sz="8" w:space="0"/>
        <w:left w:val="single" w:color="FFC000" w:sz="8" w:space="0"/>
        <w:bottom w:val="single" w:color="FFC000" w:sz="8" w:space="0"/>
        <w:right w:val="single" w:color="FFC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FFC000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FFC000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E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EFB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80">
    <w:name w:val="Medium List 2 Accent 5"/>
    <w:basedOn w:val="88"/>
    <w:unhideWhenUsed/>
    <w:qFormat/>
    <w:uiPriority w:val="99"/>
    <w:rPr>
      <w:rFonts w:ascii="等线 Light" w:hAnsi="等线 Light" w:eastAsia="等线 Light" w:cs="Angsana New"/>
      <w:color w:val="000000"/>
    </w:rPr>
    <w:tblPr>
      <w:tblBorders>
        <w:top w:val="single" w:color="5B9BD5" w:sz="8" w:space="0"/>
        <w:left w:val="single" w:color="5B9BD5" w:sz="8" w:space="0"/>
        <w:bottom w:val="single" w:color="5B9BD5" w:sz="8" w:space="0"/>
        <w:right w:val="single" w:color="5B9BD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5B9BD5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5B9BD5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6E6F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81">
    <w:name w:val="Medium List 2 Accent 6"/>
    <w:basedOn w:val="88"/>
    <w:unhideWhenUsed/>
    <w:qFormat/>
    <w:uiPriority w:val="99"/>
    <w:rPr>
      <w:rFonts w:ascii="等线 Light" w:hAnsi="等线 Light" w:eastAsia="等线 Light" w:cs="Angsana New"/>
      <w:color w:val="000000"/>
    </w:rPr>
    <w:tblPr>
      <w:tblBorders>
        <w:top w:val="single" w:color="70AD47" w:sz="8" w:space="0"/>
        <w:left w:val="single" w:color="70AD47" w:sz="8" w:space="0"/>
        <w:bottom w:val="single" w:color="70AD47" w:sz="8" w:space="0"/>
        <w:right w:val="single" w:color="70AD47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70AD47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70AD47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B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82">
    <w:name w:val="Medium Grid 1"/>
    <w:basedOn w:val="88"/>
    <w:unhideWhenUsed/>
    <w:qFormat/>
    <w:uiPriority w:val="99"/>
    <w:tblPr>
      <w:tblBorders>
        <w:top w:val="single" w:color="3F3F3F" w:sz="8" w:space="0"/>
        <w:left w:val="single" w:color="3F3F3F" w:sz="8" w:space="0"/>
        <w:bottom w:val="single" w:color="3F3F3F" w:sz="8" w:space="0"/>
        <w:right w:val="single" w:color="3F3F3F" w:sz="8" w:space="0"/>
        <w:insideH w:val="single" w:color="3F3F3F" w:sz="8" w:space="0"/>
        <w:insideV w:val="single" w:color="3F3F3F" w:sz="8" w:space="0"/>
      </w:tblBorders>
    </w:tblPr>
    <w:tcPr>
      <w:shd w:val="clear" w:color="auto" w:fill="BFBFB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table" w:styleId="183">
    <w:name w:val="Medium Grid 1 Accent 1"/>
    <w:basedOn w:val="88"/>
    <w:unhideWhenUsed/>
    <w:qFormat/>
    <w:uiPriority w:val="99"/>
    <w:tblPr>
      <w:tblBorders>
        <w:top w:val="single" w:color="7295D2" w:sz="8" w:space="0"/>
        <w:left w:val="single" w:color="7295D2" w:sz="8" w:space="0"/>
        <w:bottom w:val="single" w:color="7295D2" w:sz="8" w:space="0"/>
        <w:right w:val="single" w:color="7295D2" w:sz="8" w:space="0"/>
        <w:insideH w:val="single" w:color="7295D2" w:sz="8" w:space="0"/>
        <w:insideV w:val="single" w:color="7295D2" w:sz="8" w:space="0"/>
      </w:tblBorders>
    </w:tblPr>
    <w:tcPr>
      <w:shd w:val="clear" w:color="auto" w:fill="D0DC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184">
    <w:name w:val="Medium Grid 1 Accent 2"/>
    <w:basedOn w:val="88"/>
    <w:unhideWhenUsed/>
    <w:qFormat/>
    <w:uiPriority w:val="99"/>
    <w:tblPr>
      <w:tblBorders>
        <w:top w:val="single" w:color="F19D64" w:sz="8" w:space="0"/>
        <w:left w:val="single" w:color="F19D64" w:sz="8" w:space="0"/>
        <w:bottom w:val="single" w:color="F19D64" w:sz="8" w:space="0"/>
        <w:right w:val="single" w:color="F19D64" w:sz="8" w:space="0"/>
        <w:insideH w:val="single" w:color="F19D64" w:sz="8" w:space="0"/>
        <w:insideV w:val="single" w:color="F19D64" w:sz="8" w:space="0"/>
      </w:tblBorders>
    </w:tblPr>
    <w:tcPr>
      <w:shd w:val="clear" w:color="auto" w:fill="FADE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185">
    <w:name w:val="Medium Grid 1 Accent 3"/>
    <w:basedOn w:val="88"/>
    <w:unhideWhenUsed/>
    <w:qFormat/>
    <w:uiPriority w:val="99"/>
    <w:tblPr>
      <w:tblBorders>
        <w:top w:val="single" w:color="BBBBBB" w:sz="8" w:space="0"/>
        <w:left w:val="single" w:color="BBBBBB" w:sz="8" w:space="0"/>
        <w:bottom w:val="single" w:color="BBBBBB" w:sz="8" w:space="0"/>
        <w:right w:val="single" w:color="BBBBBB" w:sz="8" w:space="0"/>
        <w:insideH w:val="single" w:color="BBBBBB" w:sz="8" w:space="0"/>
        <w:insideV w:val="single" w:color="BBBBBB" w:sz="8" w:space="0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186">
    <w:name w:val="Medium Grid 1 Accent 4"/>
    <w:basedOn w:val="88"/>
    <w:unhideWhenUsed/>
    <w:qFormat/>
    <w:uiPriority w:val="99"/>
    <w:tblPr>
      <w:tblBorders>
        <w:top w:val="single" w:color="FFCF3F" w:sz="8" w:space="0"/>
        <w:left w:val="single" w:color="FFCF3F" w:sz="8" w:space="0"/>
        <w:bottom w:val="single" w:color="FFCF3F" w:sz="8" w:space="0"/>
        <w:right w:val="single" w:color="FFCF3F" w:sz="8" w:space="0"/>
        <w:insideH w:val="single" w:color="FFCF3F" w:sz="8" w:space="0"/>
        <w:insideV w:val="single" w:color="FFCF3F" w:sz="8" w:space="0"/>
      </w:tblBorders>
    </w:tblPr>
    <w:tcPr>
      <w:shd w:val="clear" w:color="auto" w:fill="FFEFB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3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F"/>
      </w:tcPr>
    </w:tblStylePr>
    <w:tblStylePr w:type="band1Horz">
      <w:tblPr/>
      <w:tcPr>
        <w:shd w:val="clear" w:color="auto" w:fill="FFDF7F"/>
      </w:tcPr>
    </w:tblStylePr>
  </w:style>
  <w:style w:type="table" w:styleId="187">
    <w:name w:val="Medium Grid 1 Accent 5"/>
    <w:basedOn w:val="88"/>
    <w:unhideWhenUsed/>
    <w:qFormat/>
    <w:uiPriority w:val="99"/>
    <w:tblPr>
      <w:tblBorders>
        <w:top w:val="single" w:color="84B4DF" w:sz="8" w:space="0"/>
        <w:left w:val="single" w:color="84B4DF" w:sz="8" w:space="0"/>
        <w:bottom w:val="single" w:color="84B4DF" w:sz="8" w:space="0"/>
        <w:right w:val="single" w:color="84B4DF" w:sz="8" w:space="0"/>
        <w:insideH w:val="single" w:color="84B4DF" w:sz="8" w:space="0"/>
        <w:insideV w:val="single" w:color="84B4DF" w:sz="8" w:space="0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4D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DEA"/>
      </w:tcPr>
    </w:tblStylePr>
    <w:tblStylePr w:type="band1Horz">
      <w:tblPr/>
      <w:tcPr>
        <w:shd w:val="clear" w:color="auto" w:fill="ADCDEA"/>
      </w:tcPr>
    </w:tblStylePr>
  </w:style>
  <w:style w:type="table" w:styleId="188">
    <w:name w:val="Medium Grid 1 Accent 6"/>
    <w:basedOn w:val="88"/>
    <w:unhideWhenUsed/>
    <w:qFormat/>
    <w:uiPriority w:val="99"/>
    <w:tblPr>
      <w:tblBorders>
        <w:top w:val="single" w:color="93C571" w:sz="8" w:space="0"/>
        <w:left w:val="single" w:color="93C571" w:sz="8" w:space="0"/>
        <w:bottom w:val="single" w:color="93C571" w:sz="8" w:space="0"/>
        <w:right w:val="single" w:color="93C571" w:sz="8" w:space="0"/>
        <w:insideH w:val="single" w:color="93C571" w:sz="8" w:space="0"/>
        <w:insideV w:val="single" w:color="93C571" w:sz="8" w:space="0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1"/>
      </w:tcPr>
    </w:tblStylePr>
    <w:tblStylePr w:type="band1Horz">
      <w:tblPr/>
      <w:tcPr>
        <w:shd w:val="clear" w:color="auto" w:fill="B7D8A1"/>
      </w:tcPr>
    </w:tblStylePr>
  </w:style>
  <w:style w:type="table" w:styleId="189">
    <w:name w:val="Medium Grid 2"/>
    <w:basedOn w:val="88"/>
    <w:unhideWhenUsed/>
    <w:qFormat/>
    <w:uiPriority w:val="99"/>
    <w:rPr>
      <w:rFonts w:ascii="等线 Light" w:hAnsi="等线 Light" w:eastAsia="等线 Light" w:cs="Angsana New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BFBFBF"/>
    </w:tcPr>
    <w:tblStylePr w:type="firstRow">
      <w:rPr>
        <w:b/>
        <w:bCs/>
        <w:color w:val="000000"/>
      </w:rPr>
      <w:tblPr/>
      <w:tcPr>
        <w:shd w:val="clear" w:color="auto" w:fill="E5E5E5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</w:tcPr>
    </w:tblStylePr>
    <w:tblStylePr w:type="band1Vert">
      <w:tblPr/>
      <w:tcPr>
        <w:shd w:val="clear" w:color="auto" w:fill="7F7F7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7F7F7F"/>
      </w:tcPr>
    </w:tblStylePr>
    <w:tblStylePr w:type="nwCell">
      <w:tblPr/>
      <w:tcPr>
        <w:shd w:val="clear" w:color="auto" w:fill="FFFFFF"/>
      </w:tcPr>
    </w:tblStylePr>
  </w:style>
  <w:style w:type="table" w:styleId="190">
    <w:name w:val="Medium Grid 2 Accent 1"/>
    <w:basedOn w:val="88"/>
    <w:unhideWhenUsed/>
    <w:qFormat/>
    <w:uiPriority w:val="99"/>
    <w:rPr>
      <w:rFonts w:ascii="等线 Light" w:hAnsi="等线 Light" w:eastAsia="等线 Light" w:cs="Angsana New"/>
      <w:color w:val="000000"/>
    </w:rPr>
    <w:tblPr>
      <w:tblBorders>
        <w:top w:val="single" w:color="4472C4" w:sz="8" w:space="0"/>
        <w:left w:val="single" w:color="4472C4" w:sz="8" w:space="0"/>
        <w:bottom w:val="single" w:color="4472C4" w:sz="8" w:space="0"/>
        <w:right w:val="single" w:color="4472C4" w:sz="8" w:space="0"/>
        <w:insideH w:val="single" w:color="4472C4" w:sz="8" w:space="0"/>
        <w:insideV w:val="single" w:color="4472C4" w:sz="8" w:space="0"/>
      </w:tblBorders>
    </w:tblPr>
    <w:tcPr>
      <w:shd w:val="clear" w:color="auto" w:fill="D0DC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191">
    <w:name w:val="Medium Grid 2 Accent 2"/>
    <w:basedOn w:val="88"/>
    <w:unhideWhenUsed/>
    <w:qFormat/>
    <w:uiPriority w:val="99"/>
    <w:rPr>
      <w:rFonts w:ascii="等线 Light" w:hAnsi="等线 Light" w:eastAsia="等线 Light" w:cs="Angsana New"/>
      <w:color w:val="000000"/>
    </w:rPr>
    <w:tblPr>
      <w:tblBorders>
        <w:top w:val="single" w:color="ED7D31" w:sz="8" w:space="0"/>
        <w:left w:val="single" w:color="ED7D31" w:sz="8" w:space="0"/>
        <w:bottom w:val="single" w:color="ED7D31" w:sz="8" w:space="0"/>
        <w:right w:val="single" w:color="ED7D31" w:sz="8" w:space="0"/>
        <w:insideH w:val="single" w:color="ED7D31" w:sz="8" w:space="0"/>
        <w:insideV w:val="single" w:color="ED7D31" w:sz="8" w:space="0"/>
      </w:tblBorders>
    </w:tblPr>
    <w:tcPr>
      <w:shd w:val="clear" w:color="auto" w:fill="FADECC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192">
    <w:name w:val="Medium Grid 2 Accent 3"/>
    <w:basedOn w:val="88"/>
    <w:unhideWhenUsed/>
    <w:qFormat/>
    <w:uiPriority w:val="99"/>
    <w:rPr>
      <w:rFonts w:ascii="等线 Light" w:hAnsi="等线 Light" w:eastAsia="等线 Light" w:cs="Angsana New"/>
      <w:color w:val="000000"/>
    </w:rPr>
    <w:tblPr>
      <w:tblBorders>
        <w:top w:val="single" w:color="A5A5A5" w:sz="8" w:space="0"/>
        <w:left w:val="single" w:color="A5A5A5" w:sz="8" w:space="0"/>
        <w:bottom w:val="single" w:color="A5A5A5" w:sz="8" w:space="0"/>
        <w:right w:val="single" w:color="A5A5A5" w:sz="8" w:space="0"/>
        <w:insideH w:val="single" w:color="A5A5A5" w:sz="8" w:space="0"/>
        <w:insideV w:val="single" w:color="A5A5A5" w:sz="8" w:space="0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193">
    <w:name w:val="Medium Grid 2 Accent 4"/>
    <w:basedOn w:val="88"/>
    <w:unhideWhenUsed/>
    <w:qFormat/>
    <w:uiPriority w:val="99"/>
    <w:rPr>
      <w:rFonts w:ascii="等线 Light" w:hAnsi="等线 Light" w:eastAsia="等线 Light" w:cs="Angsana New"/>
      <w:color w:val="000000"/>
    </w:rPr>
    <w:tblPr>
      <w:tblBorders>
        <w:top w:val="single" w:color="FFC000" w:sz="8" w:space="0"/>
        <w:left w:val="single" w:color="FFC000" w:sz="8" w:space="0"/>
        <w:bottom w:val="single" w:color="FFC000" w:sz="8" w:space="0"/>
        <w:right w:val="single" w:color="FFC000" w:sz="8" w:space="0"/>
        <w:insideH w:val="single" w:color="FFC000" w:sz="8" w:space="0"/>
        <w:insideV w:val="single" w:color="FFC000" w:sz="8" w:space="0"/>
      </w:tblBorders>
    </w:tblPr>
    <w:tcPr>
      <w:shd w:val="clear" w:color="auto" w:fill="FFEFBF"/>
    </w:tcPr>
    <w:tblStylePr w:type="firstRow">
      <w:rPr>
        <w:b/>
        <w:bCs/>
        <w:color w:val="000000"/>
      </w:rPr>
      <w:tblPr/>
      <w:tcPr>
        <w:shd w:val="clear" w:color="auto" w:fill="FFF8E5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F2CC"/>
      </w:tcPr>
    </w:tblStylePr>
    <w:tblStylePr w:type="band1Vert">
      <w:tblPr/>
      <w:tcPr>
        <w:shd w:val="clear" w:color="auto" w:fill="FFDF7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FFDF7F"/>
      </w:tcPr>
    </w:tblStylePr>
    <w:tblStylePr w:type="nwCell">
      <w:tblPr/>
      <w:tcPr>
        <w:shd w:val="clear" w:color="auto" w:fill="FFFFFF"/>
      </w:tcPr>
    </w:tblStylePr>
  </w:style>
  <w:style w:type="table" w:styleId="194">
    <w:name w:val="Medium Grid 2 Accent 5"/>
    <w:basedOn w:val="88"/>
    <w:unhideWhenUsed/>
    <w:qFormat/>
    <w:uiPriority w:val="99"/>
    <w:rPr>
      <w:rFonts w:ascii="等线 Light" w:hAnsi="等线 Light" w:eastAsia="等线 Light" w:cs="Angsana New"/>
      <w:color w:val="000000"/>
    </w:rPr>
    <w:tblPr>
      <w:tblBorders>
        <w:top w:val="single" w:color="5B9BD5" w:sz="8" w:space="0"/>
        <w:left w:val="single" w:color="5B9BD5" w:sz="8" w:space="0"/>
        <w:bottom w:val="single" w:color="5B9BD5" w:sz="8" w:space="0"/>
        <w:right w:val="single" w:color="5B9BD5" w:sz="8" w:space="0"/>
        <w:insideH w:val="single" w:color="5B9BD5" w:sz="8" w:space="0"/>
        <w:insideV w:val="single" w:color="5B9BD5" w:sz="8" w:space="0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A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EEAF6"/>
      </w:tcPr>
    </w:tblStylePr>
    <w:tblStylePr w:type="band1Vert">
      <w:tblPr/>
      <w:tcPr>
        <w:shd w:val="clear" w:color="auto" w:fill="ADCDE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DCDEA"/>
      </w:tcPr>
    </w:tblStylePr>
    <w:tblStylePr w:type="nwCell">
      <w:tblPr/>
      <w:tcPr>
        <w:shd w:val="clear" w:color="auto" w:fill="FFFFFF"/>
      </w:tcPr>
    </w:tblStylePr>
  </w:style>
  <w:style w:type="table" w:styleId="195">
    <w:name w:val="Medium Grid 2 Accent 6"/>
    <w:basedOn w:val="88"/>
    <w:unhideWhenUsed/>
    <w:qFormat/>
    <w:uiPriority w:val="99"/>
    <w:rPr>
      <w:rFonts w:ascii="等线 Light" w:hAnsi="等线 Light" w:eastAsia="等线 Light" w:cs="Angsana New"/>
      <w:color w:val="000000"/>
    </w:rPr>
    <w:tblPr>
      <w:tblBorders>
        <w:top w:val="single" w:color="70AD47" w:sz="8" w:space="0"/>
        <w:left w:val="single" w:color="70AD47" w:sz="8" w:space="0"/>
        <w:bottom w:val="single" w:color="70AD47" w:sz="8" w:space="0"/>
        <w:right w:val="single" w:color="70AD47" w:sz="8" w:space="0"/>
        <w:insideH w:val="single" w:color="70AD47" w:sz="8" w:space="0"/>
        <w:insideV w:val="single" w:color="70AD47" w:sz="8" w:space="0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EFD9"/>
      </w:tcPr>
    </w:tblStylePr>
    <w:tblStylePr w:type="band1Vert">
      <w:tblPr/>
      <w:tcPr>
        <w:shd w:val="clear" w:color="auto" w:fill="B7D8A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B7D8A1"/>
      </w:tcPr>
    </w:tblStylePr>
    <w:tblStylePr w:type="nwCell">
      <w:tblPr/>
      <w:tcPr>
        <w:shd w:val="clear" w:color="auto" w:fill="FFFFFF"/>
      </w:tcPr>
    </w:tblStylePr>
  </w:style>
  <w:style w:type="table" w:styleId="196">
    <w:name w:val="Medium Grid 3"/>
    <w:basedOn w:val="88"/>
    <w:unhideWhenUsed/>
    <w:qFormat/>
    <w:uiPriority w:val="9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BFBFB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7F7F7F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7F7F7F"/>
      </w:tcPr>
    </w:tblStylePr>
  </w:style>
  <w:style w:type="table" w:styleId="197">
    <w:name w:val="Medium Grid 3 Accent 1"/>
    <w:basedOn w:val="88"/>
    <w:unhideWhenUsed/>
    <w:qFormat/>
    <w:uiPriority w:val="9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0DC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1B8E1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1B8E1"/>
      </w:tcPr>
    </w:tblStylePr>
  </w:style>
  <w:style w:type="table" w:styleId="198">
    <w:name w:val="Medium Grid 3 Accent 2"/>
    <w:basedOn w:val="88"/>
    <w:unhideWhenUsed/>
    <w:qFormat/>
    <w:uiPriority w:val="9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ADE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7D31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F6BE98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6BE98"/>
      </w:tcPr>
    </w:tblStylePr>
  </w:style>
  <w:style w:type="table" w:styleId="199">
    <w:name w:val="Medium Grid 3 Accent 3"/>
    <w:basedOn w:val="88"/>
    <w:unhideWhenUsed/>
    <w:qFormat/>
    <w:uiPriority w:val="9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5A5A5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D2D2D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2D2D2"/>
      </w:tcPr>
    </w:tblStylePr>
  </w:style>
  <w:style w:type="table" w:styleId="200">
    <w:name w:val="Medium Grid 3 Accent 4"/>
    <w:basedOn w:val="88"/>
    <w:unhideWhenUsed/>
    <w:qFormat/>
    <w:uiPriority w:val="9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FEFB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C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FFDF7F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FDF7F"/>
      </w:tcPr>
    </w:tblStylePr>
  </w:style>
  <w:style w:type="table" w:styleId="201">
    <w:name w:val="Medium Grid 3 Accent 5"/>
    <w:basedOn w:val="88"/>
    <w:unhideWhenUsed/>
    <w:qFormat/>
    <w:uiPriority w:val="9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9BD5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DCDEA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DCDEA"/>
      </w:tcPr>
    </w:tblStylePr>
  </w:style>
  <w:style w:type="table" w:styleId="202">
    <w:name w:val="Medium Grid 3 Accent 6"/>
    <w:basedOn w:val="88"/>
    <w:unhideWhenUsed/>
    <w:qFormat/>
    <w:uiPriority w:val="9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0AD47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7D8A1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7D8A1"/>
      </w:tcPr>
    </w:tblStylePr>
  </w:style>
  <w:style w:type="table" w:styleId="203">
    <w:name w:val="Dark List"/>
    <w:basedOn w:val="88"/>
    <w:unhideWhenUsed/>
    <w:qFormat/>
    <w:uiPriority w:val="99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table" w:styleId="204">
    <w:name w:val="Dark List Accent 1"/>
    <w:basedOn w:val="88"/>
    <w:unhideWhenUsed/>
    <w:qFormat/>
    <w:uiPriority w:val="99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F5496"/>
      </w:tcPr>
    </w:tblStylePr>
  </w:style>
  <w:style w:type="table" w:styleId="205">
    <w:name w:val="Dark List Accent 2"/>
    <w:basedOn w:val="88"/>
    <w:unhideWhenUsed/>
    <w:qFormat/>
    <w:uiPriority w:val="99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C55911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5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5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55911"/>
      </w:tcPr>
    </w:tblStylePr>
  </w:style>
  <w:style w:type="table" w:styleId="206">
    <w:name w:val="Dark List Accent 3"/>
    <w:basedOn w:val="88"/>
    <w:unhideWhenUsed/>
    <w:qFormat/>
    <w:uiPriority w:val="99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B7B7B"/>
      </w:tcPr>
    </w:tblStylePr>
  </w:style>
  <w:style w:type="table" w:styleId="207">
    <w:name w:val="Dark List Accent 4"/>
    <w:basedOn w:val="88"/>
    <w:unhideWhenUsed/>
    <w:qFormat/>
    <w:uiPriority w:val="99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E5F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BE8F00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E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E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E8F00"/>
      </w:tcPr>
    </w:tblStylePr>
  </w:style>
  <w:style w:type="table" w:styleId="208">
    <w:name w:val="Dark List Accent 5"/>
    <w:basedOn w:val="88"/>
    <w:unhideWhenUsed/>
    <w:qFormat/>
    <w:uiPriority w:val="99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E4D7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2E75B5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E75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E75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E75B5"/>
      </w:tcPr>
    </w:tblStylePr>
  </w:style>
  <w:style w:type="table" w:styleId="209">
    <w:name w:val="Dark List Accent 6"/>
    <w:basedOn w:val="88"/>
    <w:unhideWhenUsed/>
    <w:qFormat/>
    <w:uiPriority w:val="99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38135"/>
      </w:tcPr>
    </w:tblStylePr>
  </w:style>
  <w:style w:type="table" w:styleId="210">
    <w:name w:val="Colorful Shading"/>
    <w:basedOn w:val="88"/>
    <w:unhideWhenUsed/>
    <w:qFormat/>
    <w:uiPriority w:val="99"/>
    <w:rPr>
      <w:color w:val="000000"/>
    </w:rPr>
    <w:tblPr>
      <w:tblBorders>
        <w:top w:val="single" w:color="ED7D31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5E5E5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7F7F7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11">
    <w:name w:val="Colorful Shading Accent 1"/>
    <w:basedOn w:val="88"/>
    <w:unhideWhenUsed/>
    <w:qFormat/>
    <w:uiPriority w:val="99"/>
    <w:rPr>
      <w:color w:val="000000"/>
    </w:rPr>
    <w:tblPr>
      <w:tblBorders>
        <w:top w:val="single" w:color="ED7D31" w:sz="24" w:space="0"/>
        <w:left w:val="single" w:color="4472C4" w:sz="4" w:space="0"/>
        <w:bottom w:val="single" w:color="4472C4" w:sz="4" w:space="0"/>
        <w:right w:val="single" w:color="4472C4" w:sz="4" w:space="0"/>
        <w:insideH w:val="single" w:color="FFFFFF" w:sz="4" w:space="0"/>
        <w:insideV w:val="single" w:color="FFFFFF" w:sz="4" w:space="0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5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12">
    <w:name w:val="Colorful Shading Accent 2"/>
    <w:basedOn w:val="88"/>
    <w:unhideWhenUsed/>
    <w:qFormat/>
    <w:uiPriority w:val="99"/>
    <w:rPr>
      <w:color w:val="000000"/>
    </w:rPr>
    <w:tblPr>
      <w:tblBorders>
        <w:top w:val="single" w:color="ED7D31" w:sz="24" w:space="0"/>
        <w:left w:val="single" w:color="ED7D31" w:sz="4" w:space="0"/>
        <w:bottom w:val="single" w:color="ED7D31" w:sz="4" w:space="0"/>
        <w:right w:val="single" w:color="ED7D31" w:sz="4" w:space="0"/>
        <w:insideH w:val="single" w:color="FFFFFF" w:sz="4" w:space="0"/>
        <w:insideV w:val="single" w:color="FFFFFF" w:sz="4" w:space="0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D48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9D48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D48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13">
    <w:name w:val="Colorful Shading Accent 3"/>
    <w:basedOn w:val="88"/>
    <w:unhideWhenUsed/>
    <w:qFormat/>
    <w:uiPriority w:val="99"/>
    <w:rPr>
      <w:color w:val="000000"/>
    </w:rPr>
    <w:tblPr>
      <w:tblBorders>
        <w:top w:val="single" w:color="FFC000" w:sz="24" w:space="0"/>
        <w:left w:val="single" w:color="A5A5A5" w:sz="4" w:space="0"/>
        <w:bottom w:val="single" w:color="A5A5A5" w:sz="4" w:space="0"/>
        <w:right w:val="single" w:color="A5A5A5" w:sz="4" w:space="0"/>
        <w:insideH w:val="single" w:color="FFFFFF" w:sz="4" w:space="0"/>
        <w:insideV w:val="single" w:color="FFFFFF" w:sz="4" w:space="0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62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6262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6262"/>
      </w:tcPr>
    </w:tblStylePr>
    <w:tblStylePr w:type="band1Vert">
      <w:tblPr/>
      <w:tcPr>
        <w:shd w:val="clear" w:color="auto" w:fill="DADADA"/>
      </w:tcPr>
    </w:tblStylePr>
    <w:tblStylePr w:type="band1Horz">
      <w:tblPr/>
      <w:tcPr>
        <w:shd w:val="clear" w:color="auto" w:fill="D2D2D2"/>
      </w:tcPr>
    </w:tblStylePr>
  </w:style>
  <w:style w:type="table" w:styleId="214">
    <w:name w:val="Colorful Shading Accent 4"/>
    <w:basedOn w:val="88"/>
    <w:unhideWhenUsed/>
    <w:qFormat/>
    <w:uiPriority w:val="99"/>
    <w:rPr>
      <w:color w:val="000000"/>
    </w:rPr>
    <w:tblPr>
      <w:tblBorders>
        <w:top w:val="single" w:color="A5A5A5" w:sz="24" w:space="0"/>
        <w:left w:val="single" w:color="FFC000" w:sz="4" w:space="0"/>
        <w:bottom w:val="single" w:color="FFC000" w:sz="4" w:space="0"/>
        <w:right w:val="single" w:color="FFC000" w:sz="4" w:space="0"/>
        <w:insideH w:val="single" w:color="FFFFFF" w:sz="4" w:space="0"/>
        <w:insideV w:val="single" w:color="FFFFFF" w:sz="4" w:space="0"/>
      </w:tblBorders>
    </w:tblPr>
    <w:tcPr>
      <w:shd w:val="clear" w:color="auto" w:fill="FFF8E5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7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15">
    <w:name w:val="Colorful Shading Accent 5"/>
    <w:basedOn w:val="88"/>
    <w:unhideWhenUsed/>
    <w:qFormat/>
    <w:uiPriority w:val="99"/>
    <w:rPr>
      <w:color w:val="000000"/>
    </w:rPr>
    <w:tblPr>
      <w:tblBorders>
        <w:top w:val="single" w:color="70AD47" w:sz="24" w:space="0"/>
        <w:left w:val="single" w:color="5B9BD5" w:sz="4" w:space="0"/>
        <w:bottom w:val="single" w:color="5B9BD5" w:sz="4" w:space="0"/>
        <w:right w:val="single" w:color="5B9BD5" w:sz="4" w:space="0"/>
        <w:insideH w:val="single" w:color="FFFFFF" w:sz="4" w:space="0"/>
        <w:insideV w:val="single" w:color="FFFFFF" w:sz="4" w:space="0"/>
      </w:tblBorders>
    </w:tblPr>
    <w:tcPr>
      <w:shd w:val="clear" w:color="auto" w:fill="EEF5FA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D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16">
    <w:name w:val="Colorful Shading Accent 6"/>
    <w:basedOn w:val="88"/>
    <w:unhideWhenUsed/>
    <w:qFormat/>
    <w:uiPriority w:val="99"/>
    <w:rPr>
      <w:color w:val="000000"/>
    </w:rPr>
    <w:tblPr>
      <w:tblBorders>
        <w:top w:val="single" w:color="5B9BD5" w:sz="24" w:space="0"/>
        <w:left w:val="single" w:color="70AD47" w:sz="4" w:space="0"/>
        <w:bottom w:val="single" w:color="70AD47" w:sz="4" w:space="0"/>
        <w:right w:val="single" w:color="70AD47" w:sz="4" w:space="0"/>
        <w:insideH w:val="single" w:color="FFFFFF" w:sz="4" w:space="0"/>
        <w:insideV w:val="single" w:color="FFFFFF" w:sz="4" w:space="0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color="5B9BD5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17">
    <w:name w:val="Colorful List"/>
    <w:basedOn w:val="88"/>
    <w:unhideWhenUsed/>
    <w:qFormat/>
    <w:uiPriority w:val="99"/>
    <w:rPr>
      <w:color w:val="000000"/>
    </w:rPr>
    <w:tblPr>
      <w:tblStyleRowBandSize w:val="1"/>
      <w:tblStyleColBandSize w:val="1"/>
    </w:tblPr>
    <w:tcPr>
      <w:shd w:val="clear" w:color="auto" w:fill="E5E5E5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D26012"/>
      </w:tcPr>
    </w:tblStylePr>
    <w:tblStylePr w:type="lastRow">
      <w:rPr>
        <w:b/>
        <w:bCs/>
        <w:color w:val="D26012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band1Horz">
      <w:tblPr/>
      <w:tcPr>
        <w:shd w:val="clear" w:color="auto" w:fill="CCCCCC"/>
      </w:tcPr>
    </w:tblStylePr>
  </w:style>
  <w:style w:type="table" w:styleId="218">
    <w:name w:val="Colorful List Accent 1"/>
    <w:basedOn w:val="88"/>
    <w:unhideWhenUsed/>
    <w:qFormat/>
    <w:uiPriority w:val="99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D26012"/>
      </w:tcPr>
    </w:tblStylePr>
    <w:tblStylePr w:type="lastRow">
      <w:rPr>
        <w:b/>
        <w:bCs/>
        <w:color w:val="D26012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CF0"/>
      </w:tcPr>
    </w:tblStylePr>
    <w:tblStylePr w:type="band1Horz">
      <w:tblPr/>
      <w:tcPr>
        <w:shd w:val="clear" w:color="auto" w:fill="D9E2F3"/>
      </w:tcPr>
    </w:tblStylePr>
  </w:style>
  <w:style w:type="table" w:styleId="219">
    <w:name w:val="Colorful List Accent 2"/>
    <w:basedOn w:val="88"/>
    <w:unhideWhenUsed/>
    <w:qFormat/>
    <w:uiPriority w:val="99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D26012"/>
      </w:tcPr>
    </w:tblStylePr>
    <w:tblStylePr w:type="lastRow">
      <w:rPr>
        <w:b/>
        <w:bCs/>
        <w:color w:val="D26012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DECC"/>
      </w:tcPr>
    </w:tblStylePr>
    <w:tblStylePr w:type="band1Horz">
      <w:tblPr/>
      <w:tcPr>
        <w:shd w:val="clear" w:color="auto" w:fill="FBE4D5"/>
      </w:tcPr>
    </w:tblStylePr>
  </w:style>
  <w:style w:type="table" w:styleId="220">
    <w:name w:val="Colorful List Accent 3"/>
    <w:basedOn w:val="88"/>
    <w:unhideWhenUsed/>
    <w:qFormat/>
    <w:uiPriority w:val="99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1Horz">
      <w:tblPr/>
      <w:tcPr>
        <w:shd w:val="clear" w:color="auto" w:fill="ECECEC"/>
      </w:tcPr>
    </w:tblStylePr>
  </w:style>
  <w:style w:type="table" w:styleId="221">
    <w:name w:val="Colorful List Accent 4"/>
    <w:basedOn w:val="88"/>
    <w:unhideWhenUsed/>
    <w:qFormat/>
    <w:uiPriority w:val="99"/>
    <w:rPr>
      <w:color w:val="000000"/>
    </w:rPr>
    <w:tblPr>
      <w:tblStyleRowBandSize w:val="1"/>
      <w:tblStyleColBandSize w:val="1"/>
    </w:tblPr>
    <w:tcPr>
      <w:shd w:val="clear" w:color="auto" w:fill="FFF8E5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838383"/>
      </w:tcPr>
    </w:tblStylePr>
    <w:tblStylePr w:type="lastRow">
      <w:rPr>
        <w:b/>
        <w:bCs/>
        <w:color w:val="838383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EFBF"/>
      </w:tcPr>
    </w:tblStylePr>
    <w:tblStylePr w:type="band1Horz">
      <w:tblPr/>
      <w:tcPr>
        <w:shd w:val="clear" w:color="auto" w:fill="FEF2CC"/>
      </w:tcPr>
    </w:tblStylePr>
  </w:style>
  <w:style w:type="table" w:styleId="222">
    <w:name w:val="Colorful List Accent 5"/>
    <w:basedOn w:val="88"/>
    <w:unhideWhenUsed/>
    <w:qFormat/>
    <w:uiPriority w:val="99"/>
    <w:rPr>
      <w:color w:val="000000"/>
    </w:rPr>
    <w:tblPr>
      <w:tblStyleRowBandSize w:val="1"/>
      <w:tblStyleColBandSize w:val="1"/>
    </w:tblPr>
    <w:tcPr>
      <w:shd w:val="clear" w:color="auto" w:fill="EEF5FA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223">
    <w:name w:val="Colorful List Accent 6"/>
    <w:basedOn w:val="88"/>
    <w:unhideWhenUsed/>
    <w:qFormat/>
    <w:uiPriority w:val="99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317DC1"/>
      </w:tcPr>
    </w:tblStylePr>
    <w:tblStylePr w:type="lastRow">
      <w:rPr>
        <w:b/>
        <w:bCs/>
        <w:color w:val="317DC1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224">
    <w:name w:val="Colorful Grid"/>
    <w:basedOn w:val="88"/>
    <w:unhideWhenUsed/>
    <w:qFormat/>
    <w:uiPriority w:val="99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table" w:styleId="225">
    <w:name w:val="Colorful Grid Accent 1"/>
    <w:basedOn w:val="88"/>
    <w:unhideWhenUsed/>
    <w:qFormat/>
    <w:uiPriority w:val="99"/>
    <w:rPr>
      <w:color w:val="000000"/>
    </w:rPr>
    <w:tblPr>
      <w:tblBorders>
        <w:insideH w:val="single" w:color="FFFFFF" w:sz="4" w:space="0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226">
    <w:name w:val="Colorful Grid Accent 2"/>
    <w:basedOn w:val="88"/>
    <w:unhideWhenUsed/>
    <w:qFormat/>
    <w:uiPriority w:val="99"/>
    <w:rPr>
      <w:color w:val="000000"/>
    </w:rPr>
    <w:tblPr>
      <w:tblBorders>
        <w:insideH w:val="single" w:color="FFFFFF" w:sz="4" w:space="0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55911"/>
      </w:tcPr>
    </w:tblStylePr>
    <w:tblStylePr w:type="lastCol">
      <w:rPr>
        <w:color w:val="FFFFFF"/>
      </w:rPr>
      <w:tblPr/>
      <w:tcPr>
        <w:shd w:val="clear" w:color="auto" w:fill="C5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227">
    <w:name w:val="Colorful Grid Accent 3"/>
    <w:basedOn w:val="88"/>
    <w:unhideWhenUsed/>
    <w:qFormat/>
    <w:uiPriority w:val="99"/>
    <w:rPr>
      <w:color w:val="000000"/>
    </w:rPr>
    <w:tblPr>
      <w:tblBorders>
        <w:insideH w:val="single" w:color="FFFFFF" w:sz="4" w:space="0"/>
      </w:tblBorders>
    </w:tblPr>
    <w:tcPr>
      <w:shd w:val="clear" w:color="auto" w:fill="ECECEC"/>
    </w:tcPr>
    <w:tblStylePr w:type="firstRow">
      <w:rPr>
        <w:b/>
        <w:bCs/>
      </w:rPr>
      <w:tblPr/>
      <w:tcPr>
        <w:shd w:val="clear" w:color="auto" w:fill="DADADA"/>
      </w:tcPr>
    </w:tblStylePr>
    <w:tblStylePr w:type="lastRow">
      <w:rPr>
        <w:b/>
        <w:bCs/>
        <w:color w:val="000000"/>
      </w:rPr>
      <w:tblPr/>
      <w:tcPr>
        <w:shd w:val="clear" w:color="auto" w:fill="DADADA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228">
    <w:name w:val="Colorful Grid Accent 4"/>
    <w:basedOn w:val="88"/>
    <w:unhideWhenUsed/>
    <w:qFormat/>
    <w:uiPriority w:val="99"/>
    <w:rPr>
      <w:color w:val="000000"/>
    </w:rPr>
    <w:tblPr>
      <w:tblBorders>
        <w:insideH w:val="single" w:color="FFFFFF" w:sz="4" w:space="0"/>
      </w:tblBorders>
    </w:tblPr>
    <w:tcPr>
      <w:shd w:val="clear" w:color="auto" w:fill="FE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E8F00"/>
      </w:tcPr>
    </w:tblStylePr>
    <w:tblStylePr w:type="lastCol">
      <w:rPr>
        <w:color w:val="FFFFFF"/>
      </w:rPr>
      <w:tblPr/>
      <w:tcPr>
        <w:shd w:val="clear" w:color="auto" w:fill="BE8F00"/>
      </w:tcPr>
    </w:tblStylePr>
    <w:tblStylePr w:type="band1Vert">
      <w:tblPr/>
      <w:tcPr>
        <w:shd w:val="clear" w:color="auto" w:fill="FFDF7F"/>
      </w:tcPr>
    </w:tblStylePr>
    <w:tblStylePr w:type="band1Horz">
      <w:tblPr/>
      <w:tcPr>
        <w:shd w:val="clear" w:color="auto" w:fill="FFDF7F"/>
      </w:tcPr>
    </w:tblStylePr>
  </w:style>
  <w:style w:type="table" w:styleId="229">
    <w:name w:val="Colorful Grid Accent 5"/>
    <w:basedOn w:val="88"/>
    <w:unhideWhenUsed/>
    <w:qFormat/>
    <w:uiPriority w:val="99"/>
    <w:rPr>
      <w:color w:val="000000"/>
    </w:rPr>
    <w:tblPr>
      <w:tblBorders>
        <w:insideH w:val="single" w:color="FFFFFF" w:sz="4" w:space="0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5B5"/>
      </w:tcPr>
    </w:tblStylePr>
    <w:tblStylePr w:type="lastCol">
      <w:rPr>
        <w:color w:val="FFFFFF"/>
      </w:rPr>
      <w:tblPr/>
      <w:tcPr>
        <w:shd w:val="clear" w:color="auto" w:fill="2E75B5"/>
      </w:tcPr>
    </w:tblStylePr>
    <w:tblStylePr w:type="band1Vert">
      <w:tblPr/>
      <w:tcPr>
        <w:shd w:val="clear" w:color="auto" w:fill="ADCDEA"/>
      </w:tcPr>
    </w:tblStylePr>
    <w:tblStylePr w:type="band1Horz">
      <w:tblPr/>
      <w:tcPr>
        <w:shd w:val="clear" w:color="auto" w:fill="ADCDEA"/>
      </w:tcPr>
    </w:tblStylePr>
  </w:style>
  <w:style w:type="table" w:styleId="230">
    <w:name w:val="Colorful Grid Accent 6"/>
    <w:basedOn w:val="88"/>
    <w:unhideWhenUsed/>
    <w:qFormat/>
    <w:uiPriority w:val="99"/>
    <w:rPr>
      <w:color w:val="000000"/>
    </w:rPr>
    <w:tblPr>
      <w:tblBorders>
        <w:insideH w:val="single" w:color="FFFFFF" w:sz="4" w:space="0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1"/>
      </w:tcPr>
    </w:tblStylePr>
    <w:tblStylePr w:type="band1Horz">
      <w:tblPr/>
      <w:tcPr>
        <w:shd w:val="clear" w:color="auto" w:fill="B7D8A1"/>
      </w:tcPr>
    </w:tblStylePr>
  </w:style>
  <w:style w:type="character" w:styleId="232">
    <w:name w:val="Strong"/>
    <w:basedOn w:val="231"/>
    <w:unhideWhenUsed/>
    <w:qFormat/>
    <w:uiPriority w:val="99"/>
    <w:rPr>
      <w:b/>
      <w:bCs/>
    </w:rPr>
  </w:style>
  <w:style w:type="character" w:styleId="233">
    <w:name w:val="endnote reference"/>
    <w:basedOn w:val="231"/>
    <w:unhideWhenUsed/>
    <w:qFormat/>
    <w:uiPriority w:val="99"/>
    <w:rPr>
      <w:vertAlign w:val="superscript"/>
    </w:rPr>
  </w:style>
  <w:style w:type="character" w:styleId="234">
    <w:name w:val="page number"/>
    <w:basedOn w:val="231"/>
    <w:unhideWhenUsed/>
    <w:qFormat/>
    <w:uiPriority w:val="29"/>
  </w:style>
  <w:style w:type="character" w:styleId="235">
    <w:name w:val="FollowedHyperlink"/>
    <w:basedOn w:val="231"/>
    <w:unhideWhenUsed/>
    <w:qFormat/>
    <w:uiPriority w:val="99"/>
    <w:rPr>
      <w:color w:val="954F72"/>
      <w:u w:val="single"/>
    </w:rPr>
  </w:style>
  <w:style w:type="character" w:styleId="236">
    <w:name w:val="Emphasis"/>
    <w:basedOn w:val="231"/>
    <w:unhideWhenUsed/>
    <w:qFormat/>
    <w:uiPriority w:val="99"/>
    <w:rPr>
      <w:i/>
      <w:iCs/>
    </w:rPr>
  </w:style>
  <w:style w:type="character" w:styleId="237">
    <w:name w:val="line number"/>
    <w:basedOn w:val="231"/>
    <w:unhideWhenUsed/>
    <w:qFormat/>
    <w:uiPriority w:val="99"/>
  </w:style>
  <w:style w:type="character" w:styleId="238">
    <w:name w:val="HTML Definition"/>
    <w:basedOn w:val="231"/>
    <w:unhideWhenUsed/>
    <w:qFormat/>
    <w:uiPriority w:val="99"/>
    <w:rPr>
      <w:i/>
      <w:iCs/>
    </w:rPr>
  </w:style>
  <w:style w:type="character" w:styleId="239">
    <w:name w:val="HTML Typewriter"/>
    <w:basedOn w:val="231"/>
    <w:unhideWhenUsed/>
    <w:qFormat/>
    <w:uiPriority w:val="99"/>
    <w:rPr>
      <w:rFonts w:ascii="Consolas" w:hAnsi="Consolas" w:cs="Consolas"/>
      <w:sz w:val="20"/>
      <w:szCs w:val="20"/>
    </w:rPr>
  </w:style>
  <w:style w:type="character" w:styleId="240">
    <w:name w:val="HTML Acronym"/>
    <w:basedOn w:val="231"/>
    <w:unhideWhenUsed/>
    <w:qFormat/>
    <w:uiPriority w:val="99"/>
  </w:style>
  <w:style w:type="character" w:styleId="241">
    <w:name w:val="HTML Variable"/>
    <w:basedOn w:val="231"/>
    <w:unhideWhenUsed/>
    <w:qFormat/>
    <w:uiPriority w:val="99"/>
    <w:rPr>
      <w:i/>
      <w:iCs/>
    </w:rPr>
  </w:style>
  <w:style w:type="character" w:styleId="242">
    <w:name w:val="Hyperlink"/>
    <w:basedOn w:val="231"/>
    <w:unhideWhenUsed/>
    <w:qFormat/>
    <w:uiPriority w:val="99"/>
    <w:rPr>
      <w:color w:val="0563C1"/>
      <w:u w:val="single"/>
    </w:rPr>
  </w:style>
  <w:style w:type="character" w:styleId="243">
    <w:name w:val="HTML Code"/>
    <w:basedOn w:val="231"/>
    <w:unhideWhenUsed/>
    <w:qFormat/>
    <w:uiPriority w:val="99"/>
    <w:rPr>
      <w:rFonts w:ascii="Consolas" w:hAnsi="Consolas" w:cs="Consolas"/>
      <w:sz w:val="20"/>
      <w:szCs w:val="20"/>
    </w:rPr>
  </w:style>
  <w:style w:type="character" w:styleId="244">
    <w:name w:val="annotation reference"/>
    <w:basedOn w:val="231"/>
    <w:unhideWhenUsed/>
    <w:qFormat/>
    <w:uiPriority w:val="99"/>
    <w:rPr>
      <w:sz w:val="16"/>
      <w:szCs w:val="16"/>
    </w:rPr>
  </w:style>
  <w:style w:type="character" w:styleId="245">
    <w:name w:val="HTML Cite"/>
    <w:basedOn w:val="231"/>
    <w:unhideWhenUsed/>
    <w:qFormat/>
    <w:uiPriority w:val="99"/>
    <w:rPr>
      <w:i/>
      <w:iCs/>
    </w:rPr>
  </w:style>
  <w:style w:type="character" w:styleId="246">
    <w:name w:val="footnote reference"/>
    <w:basedOn w:val="231"/>
    <w:unhideWhenUsed/>
    <w:qFormat/>
    <w:uiPriority w:val="99"/>
    <w:rPr>
      <w:vertAlign w:val="superscript"/>
    </w:rPr>
  </w:style>
  <w:style w:type="character" w:styleId="247">
    <w:name w:val="HTML Keyboard"/>
    <w:basedOn w:val="231"/>
    <w:unhideWhenUsed/>
    <w:qFormat/>
    <w:uiPriority w:val="99"/>
    <w:rPr>
      <w:rFonts w:ascii="Consolas" w:hAnsi="Consolas" w:cs="Consolas"/>
      <w:sz w:val="20"/>
      <w:szCs w:val="20"/>
    </w:rPr>
  </w:style>
  <w:style w:type="character" w:styleId="248">
    <w:name w:val="HTML Sample"/>
    <w:basedOn w:val="231"/>
    <w:unhideWhenUsed/>
    <w:qFormat/>
    <w:uiPriority w:val="99"/>
    <w:rPr>
      <w:rFonts w:ascii="Consolas" w:hAnsi="Consolas" w:cs="Consolas"/>
      <w:sz w:val="24"/>
      <w:szCs w:val="24"/>
    </w:rPr>
  </w:style>
  <w:style w:type="character" w:customStyle="1" w:styleId="249">
    <w:name w:val="Macro Text Char"/>
    <w:basedOn w:val="231"/>
    <w:link w:val="2"/>
    <w:semiHidden/>
    <w:qFormat/>
    <w:uiPriority w:val="99"/>
    <w:rPr>
      <w:rFonts w:ascii="Consolas" w:hAnsi="Consolas" w:eastAsia="宋体" w:cs="Consolas"/>
      <w:sz w:val="20"/>
      <w:szCs w:val="20"/>
    </w:rPr>
  </w:style>
  <w:style w:type="character" w:customStyle="1" w:styleId="250">
    <w:name w:val="Heading 1 Char"/>
    <w:basedOn w:val="231"/>
    <w:link w:val="3"/>
    <w:qFormat/>
    <w:uiPriority w:val="9"/>
    <w:rPr>
      <w:rFonts w:ascii="等线 Light" w:hAnsi="等线 Light" w:eastAsia="等线 Light" w:cs="Angsana New"/>
      <w:b/>
      <w:bCs/>
      <w:color w:val="2F5496"/>
      <w:sz w:val="28"/>
      <w:szCs w:val="28"/>
    </w:rPr>
  </w:style>
  <w:style w:type="character" w:customStyle="1" w:styleId="251">
    <w:name w:val="Heading 2 Char"/>
    <w:basedOn w:val="231"/>
    <w:link w:val="4"/>
    <w:semiHidden/>
    <w:qFormat/>
    <w:uiPriority w:val="9"/>
    <w:rPr>
      <w:rFonts w:ascii="等线 Light" w:hAnsi="等线 Light" w:eastAsia="等线 Light" w:cs="Angsana New"/>
      <w:b/>
      <w:bCs/>
      <w:color w:val="4472C4"/>
      <w:sz w:val="26"/>
      <w:szCs w:val="26"/>
    </w:rPr>
  </w:style>
  <w:style w:type="character" w:customStyle="1" w:styleId="252">
    <w:name w:val="Heading 3 Char"/>
    <w:basedOn w:val="231"/>
    <w:link w:val="5"/>
    <w:semiHidden/>
    <w:qFormat/>
    <w:uiPriority w:val="9"/>
    <w:rPr>
      <w:rFonts w:ascii="等线 Light" w:hAnsi="等线 Light" w:eastAsia="等线 Light" w:cs="Angsana New"/>
      <w:b/>
      <w:bCs/>
      <w:color w:val="4472C4"/>
    </w:rPr>
  </w:style>
  <w:style w:type="character" w:customStyle="1" w:styleId="253">
    <w:name w:val="Heading 4 Char"/>
    <w:basedOn w:val="231"/>
    <w:link w:val="6"/>
    <w:semiHidden/>
    <w:qFormat/>
    <w:uiPriority w:val="9"/>
    <w:rPr>
      <w:rFonts w:ascii="等线 Light" w:hAnsi="等线 Light" w:eastAsia="等线 Light" w:cs="Angsana New"/>
      <w:b/>
      <w:bCs/>
      <w:i/>
      <w:iCs/>
      <w:color w:val="4472C4"/>
    </w:rPr>
  </w:style>
  <w:style w:type="character" w:customStyle="1" w:styleId="254">
    <w:name w:val="Heading 5 Char"/>
    <w:basedOn w:val="231"/>
    <w:link w:val="7"/>
    <w:semiHidden/>
    <w:qFormat/>
    <w:uiPriority w:val="9"/>
    <w:rPr>
      <w:rFonts w:ascii="等线 Light" w:hAnsi="等线 Light" w:eastAsia="等线 Light" w:cs="Angsana New"/>
      <w:color w:val="1F3864"/>
    </w:rPr>
  </w:style>
  <w:style w:type="character" w:customStyle="1" w:styleId="255">
    <w:name w:val="Heading 6 Char"/>
    <w:basedOn w:val="231"/>
    <w:link w:val="8"/>
    <w:semiHidden/>
    <w:qFormat/>
    <w:uiPriority w:val="9"/>
    <w:rPr>
      <w:rFonts w:ascii="等线 Light" w:hAnsi="等线 Light" w:eastAsia="等线 Light" w:cs="Angsana New"/>
      <w:i/>
      <w:iCs/>
      <w:color w:val="1F3864"/>
    </w:rPr>
  </w:style>
  <w:style w:type="character" w:customStyle="1" w:styleId="256">
    <w:name w:val="Heading 7 Char"/>
    <w:basedOn w:val="231"/>
    <w:link w:val="9"/>
    <w:semiHidden/>
    <w:qFormat/>
    <w:uiPriority w:val="9"/>
    <w:rPr>
      <w:rFonts w:ascii="等线 Light" w:hAnsi="等线 Light" w:eastAsia="等线 Light" w:cs="Angsana New"/>
      <w:i/>
      <w:iCs/>
      <w:color w:val="3F3F3F"/>
    </w:rPr>
  </w:style>
  <w:style w:type="character" w:customStyle="1" w:styleId="257">
    <w:name w:val="Heading 8 Char"/>
    <w:basedOn w:val="231"/>
    <w:link w:val="10"/>
    <w:semiHidden/>
    <w:qFormat/>
    <w:uiPriority w:val="9"/>
    <w:rPr>
      <w:rFonts w:ascii="等线 Light" w:hAnsi="等线 Light" w:eastAsia="等线 Light" w:cs="Angsana New"/>
      <w:color w:val="3F3F3F"/>
      <w:sz w:val="20"/>
      <w:szCs w:val="20"/>
    </w:rPr>
  </w:style>
  <w:style w:type="character" w:customStyle="1" w:styleId="258">
    <w:name w:val="Heading 9 Char"/>
    <w:basedOn w:val="231"/>
    <w:link w:val="11"/>
    <w:semiHidden/>
    <w:qFormat/>
    <w:uiPriority w:val="9"/>
    <w:rPr>
      <w:rFonts w:ascii="等线 Light" w:hAnsi="等线 Light" w:eastAsia="等线 Light" w:cs="Angsana New"/>
      <w:i/>
      <w:iCs/>
      <w:color w:val="3F3F3F"/>
      <w:sz w:val="20"/>
      <w:szCs w:val="20"/>
    </w:rPr>
  </w:style>
  <w:style w:type="character" w:customStyle="1" w:styleId="259">
    <w:name w:val="Note Heading Char"/>
    <w:basedOn w:val="231"/>
    <w:link w:val="16"/>
    <w:semiHidden/>
    <w:qFormat/>
    <w:uiPriority w:val="99"/>
    <w:rPr>
      <w:rFonts w:ascii="Calibri" w:hAnsi="Calibri" w:eastAsia="宋体" w:cs="Times New Roman"/>
    </w:rPr>
  </w:style>
  <w:style w:type="character" w:customStyle="1" w:styleId="260">
    <w:name w:val="E-mail Signature Char"/>
    <w:basedOn w:val="231"/>
    <w:link w:val="19"/>
    <w:semiHidden/>
    <w:qFormat/>
    <w:uiPriority w:val="99"/>
    <w:rPr>
      <w:rFonts w:ascii="Calibri" w:hAnsi="Calibri" w:eastAsia="宋体" w:cs="Times New Roman"/>
    </w:rPr>
  </w:style>
  <w:style w:type="character" w:customStyle="1" w:styleId="261">
    <w:name w:val="Document Map Char"/>
    <w:basedOn w:val="231"/>
    <w:link w:val="26"/>
    <w:semiHidden/>
    <w:qFormat/>
    <w:uiPriority w:val="99"/>
    <w:rPr>
      <w:rFonts w:ascii="Tahoma" w:hAnsi="Tahoma" w:eastAsia="宋体" w:cs="Tahoma"/>
      <w:sz w:val="16"/>
      <w:szCs w:val="16"/>
    </w:rPr>
  </w:style>
  <w:style w:type="character" w:customStyle="1" w:styleId="262">
    <w:name w:val="Comment Text Char"/>
    <w:basedOn w:val="231"/>
    <w:link w:val="28"/>
    <w:semiHidden/>
    <w:qFormat/>
    <w:uiPriority w:val="99"/>
    <w:rPr>
      <w:rFonts w:ascii="Calibri" w:hAnsi="Calibri" w:eastAsia="宋体" w:cs="Times New Roman"/>
      <w:sz w:val="20"/>
      <w:szCs w:val="20"/>
    </w:rPr>
  </w:style>
  <w:style w:type="character" w:customStyle="1" w:styleId="263">
    <w:name w:val="Salutation Char"/>
    <w:basedOn w:val="231"/>
    <w:link w:val="30"/>
    <w:semiHidden/>
    <w:qFormat/>
    <w:uiPriority w:val="99"/>
    <w:rPr>
      <w:rFonts w:ascii="Calibri" w:hAnsi="Calibri" w:eastAsia="宋体" w:cs="Times New Roman"/>
    </w:rPr>
  </w:style>
  <w:style w:type="character" w:customStyle="1" w:styleId="264">
    <w:name w:val="Body Text 3 Char"/>
    <w:basedOn w:val="231"/>
    <w:link w:val="31"/>
    <w:semiHidden/>
    <w:qFormat/>
    <w:uiPriority w:val="99"/>
    <w:rPr>
      <w:rFonts w:ascii="Calibri" w:hAnsi="Calibri" w:eastAsia="宋体" w:cs="Times New Roman"/>
      <w:sz w:val="16"/>
      <w:szCs w:val="16"/>
    </w:rPr>
  </w:style>
  <w:style w:type="character" w:customStyle="1" w:styleId="265">
    <w:name w:val="Closing Char"/>
    <w:basedOn w:val="231"/>
    <w:link w:val="32"/>
    <w:semiHidden/>
    <w:qFormat/>
    <w:uiPriority w:val="99"/>
    <w:rPr>
      <w:rFonts w:ascii="Calibri" w:hAnsi="Calibri" w:eastAsia="宋体" w:cs="Times New Roman"/>
    </w:rPr>
  </w:style>
  <w:style w:type="character" w:customStyle="1" w:styleId="266">
    <w:name w:val="Body Text Char"/>
    <w:basedOn w:val="231"/>
    <w:link w:val="34"/>
    <w:semiHidden/>
    <w:qFormat/>
    <w:uiPriority w:val="99"/>
    <w:rPr>
      <w:rFonts w:ascii="Calibri" w:hAnsi="Calibri" w:eastAsia="宋体" w:cs="Times New Roman"/>
    </w:rPr>
  </w:style>
  <w:style w:type="character" w:customStyle="1" w:styleId="267">
    <w:name w:val="Body Text Indent Char"/>
    <w:basedOn w:val="231"/>
    <w:link w:val="35"/>
    <w:semiHidden/>
    <w:qFormat/>
    <w:uiPriority w:val="99"/>
    <w:rPr>
      <w:rFonts w:ascii="Calibri" w:hAnsi="Calibri" w:eastAsia="宋体" w:cs="Times New Roman"/>
    </w:rPr>
  </w:style>
  <w:style w:type="character" w:customStyle="1" w:styleId="268">
    <w:name w:val="HTML Address Char"/>
    <w:basedOn w:val="231"/>
    <w:link w:val="41"/>
    <w:semiHidden/>
    <w:qFormat/>
    <w:uiPriority w:val="99"/>
    <w:rPr>
      <w:rFonts w:ascii="Calibri" w:hAnsi="Calibri" w:eastAsia="宋体" w:cs="Times New Roman"/>
      <w:i/>
      <w:iCs/>
    </w:rPr>
  </w:style>
  <w:style w:type="character" w:customStyle="1" w:styleId="269">
    <w:name w:val="Plain Text Char"/>
    <w:basedOn w:val="231"/>
    <w:link w:val="45"/>
    <w:semiHidden/>
    <w:qFormat/>
    <w:uiPriority w:val="99"/>
    <w:rPr>
      <w:rFonts w:ascii="Consolas" w:hAnsi="Consolas" w:eastAsia="宋体" w:cs="Consolas"/>
      <w:szCs w:val="21"/>
    </w:rPr>
  </w:style>
  <w:style w:type="character" w:customStyle="1" w:styleId="270">
    <w:name w:val="Date Char"/>
    <w:basedOn w:val="231"/>
    <w:link w:val="50"/>
    <w:semiHidden/>
    <w:qFormat/>
    <w:uiPriority w:val="99"/>
    <w:rPr>
      <w:rFonts w:ascii="Calibri" w:hAnsi="Calibri" w:eastAsia="宋体" w:cs="Times New Roman"/>
    </w:rPr>
  </w:style>
  <w:style w:type="character" w:customStyle="1" w:styleId="271">
    <w:name w:val="Body Text Indent 2 Char"/>
    <w:basedOn w:val="231"/>
    <w:link w:val="51"/>
    <w:semiHidden/>
    <w:qFormat/>
    <w:uiPriority w:val="99"/>
    <w:rPr>
      <w:rFonts w:ascii="Calibri" w:hAnsi="Calibri" w:eastAsia="宋体" w:cs="Times New Roman"/>
    </w:rPr>
  </w:style>
  <w:style w:type="character" w:customStyle="1" w:styleId="272">
    <w:name w:val="Endnote Text Char"/>
    <w:basedOn w:val="231"/>
    <w:link w:val="52"/>
    <w:semiHidden/>
    <w:qFormat/>
    <w:uiPriority w:val="99"/>
    <w:rPr>
      <w:rFonts w:ascii="Calibri" w:hAnsi="Calibri" w:eastAsia="宋体" w:cs="Times New Roman"/>
      <w:sz w:val="20"/>
      <w:szCs w:val="20"/>
    </w:rPr>
  </w:style>
  <w:style w:type="character" w:customStyle="1" w:styleId="273">
    <w:name w:val="Balloon Text Char"/>
    <w:basedOn w:val="231"/>
    <w:link w:val="54"/>
    <w:semiHidden/>
    <w:qFormat/>
    <w:uiPriority w:val="99"/>
    <w:rPr>
      <w:rFonts w:ascii="Tahoma" w:hAnsi="Tahoma" w:eastAsia="宋体" w:cs="Tahoma"/>
      <w:sz w:val="16"/>
      <w:szCs w:val="16"/>
    </w:rPr>
  </w:style>
  <w:style w:type="character" w:customStyle="1" w:styleId="274">
    <w:name w:val="Footer Char"/>
    <w:basedOn w:val="231"/>
    <w:link w:val="55"/>
    <w:qFormat/>
    <w:uiPriority w:val="99"/>
    <w:rPr>
      <w:rFonts w:ascii="Calibri" w:hAnsi="Calibri" w:eastAsia="宋体" w:cs="Times New Roman"/>
    </w:rPr>
  </w:style>
  <w:style w:type="character" w:customStyle="1" w:styleId="275">
    <w:name w:val="Header Char"/>
    <w:basedOn w:val="231"/>
    <w:link w:val="57"/>
    <w:qFormat/>
    <w:uiPriority w:val="99"/>
    <w:rPr>
      <w:rFonts w:ascii="Calibri" w:hAnsi="Calibri" w:eastAsia="宋体" w:cs="Times New Roman"/>
    </w:rPr>
  </w:style>
  <w:style w:type="character" w:customStyle="1" w:styleId="276">
    <w:name w:val="Signature Char"/>
    <w:basedOn w:val="231"/>
    <w:link w:val="58"/>
    <w:semiHidden/>
    <w:qFormat/>
    <w:uiPriority w:val="99"/>
    <w:rPr>
      <w:rFonts w:ascii="Calibri" w:hAnsi="Calibri" w:eastAsia="宋体" w:cs="Times New Roman"/>
    </w:rPr>
  </w:style>
  <w:style w:type="character" w:customStyle="1" w:styleId="277">
    <w:name w:val="Subtitle Char"/>
    <w:basedOn w:val="231"/>
    <w:link w:val="64"/>
    <w:qFormat/>
    <w:uiPriority w:val="11"/>
    <w:rPr>
      <w:rFonts w:ascii="等线 Light" w:hAnsi="等线 Light" w:eastAsia="等线 Light" w:cs="Angsana New"/>
      <w:i/>
      <w:iCs/>
      <w:color w:val="4472C4"/>
      <w:spacing w:val="15"/>
      <w:sz w:val="24"/>
      <w:szCs w:val="24"/>
    </w:rPr>
  </w:style>
  <w:style w:type="character" w:customStyle="1" w:styleId="278">
    <w:name w:val="Footnote Text Char"/>
    <w:basedOn w:val="231"/>
    <w:link w:val="67"/>
    <w:semiHidden/>
    <w:qFormat/>
    <w:uiPriority w:val="99"/>
    <w:rPr>
      <w:rFonts w:ascii="Calibri" w:hAnsi="Calibri" w:eastAsia="宋体" w:cs="Times New Roman"/>
      <w:sz w:val="20"/>
      <w:szCs w:val="20"/>
    </w:rPr>
  </w:style>
  <w:style w:type="character" w:customStyle="1" w:styleId="279">
    <w:name w:val="Body Text Indent 3 Char"/>
    <w:basedOn w:val="231"/>
    <w:link w:val="70"/>
    <w:semiHidden/>
    <w:qFormat/>
    <w:uiPriority w:val="99"/>
    <w:rPr>
      <w:rFonts w:ascii="Calibri" w:hAnsi="Calibri" w:eastAsia="宋体" w:cs="Times New Roman"/>
      <w:sz w:val="16"/>
      <w:szCs w:val="16"/>
    </w:rPr>
  </w:style>
  <w:style w:type="character" w:customStyle="1" w:styleId="280">
    <w:name w:val="Body Text 2 Char"/>
    <w:basedOn w:val="231"/>
    <w:link w:val="76"/>
    <w:semiHidden/>
    <w:qFormat/>
    <w:uiPriority w:val="99"/>
    <w:rPr>
      <w:rFonts w:ascii="Calibri" w:hAnsi="Calibri" w:eastAsia="宋体" w:cs="Times New Roman"/>
    </w:rPr>
  </w:style>
  <w:style w:type="character" w:customStyle="1" w:styleId="281">
    <w:name w:val="Message Header Char"/>
    <w:basedOn w:val="231"/>
    <w:link w:val="79"/>
    <w:semiHidden/>
    <w:qFormat/>
    <w:uiPriority w:val="99"/>
    <w:rPr>
      <w:rFonts w:ascii="等线 Light" w:hAnsi="等线 Light" w:eastAsia="等线 Light" w:cs="Angsana New"/>
      <w:sz w:val="24"/>
      <w:szCs w:val="24"/>
      <w:shd w:val="pct20" w:color="auto" w:fill="auto"/>
    </w:rPr>
  </w:style>
  <w:style w:type="character" w:customStyle="1" w:styleId="282">
    <w:name w:val="HTML Preformatted Char"/>
    <w:basedOn w:val="231"/>
    <w:link w:val="80"/>
    <w:semiHidden/>
    <w:qFormat/>
    <w:uiPriority w:val="99"/>
    <w:rPr>
      <w:rFonts w:ascii="Consolas" w:hAnsi="Consolas" w:eastAsia="宋体" w:cs="Consolas"/>
      <w:sz w:val="20"/>
      <w:szCs w:val="20"/>
    </w:rPr>
  </w:style>
  <w:style w:type="character" w:customStyle="1" w:styleId="283">
    <w:name w:val="Title Char"/>
    <w:basedOn w:val="231"/>
    <w:link w:val="84"/>
    <w:qFormat/>
    <w:uiPriority w:val="10"/>
    <w:rPr>
      <w:rFonts w:ascii="等线 Light" w:hAnsi="等线 Light" w:eastAsia="等线 Light" w:cs="Angsana New"/>
      <w:color w:val="323E4F"/>
      <w:spacing w:val="5"/>
      <w:kern w:val="28"/>
      <w:sz w:val="52"/>
      <w:szCs w:val="52"/>
    </w:rPr>
  </w:style>
  <w:style w:type="character" w:customStyle="1" w:styleId="284">
    <w:name w:val="Comment Subject Char"/>
    <w:basedOn w:val="262"/>
    <w:link w:val="85"/>
    <w:semiHidden/>
    <w:qFormat/>
    <w:uiPriority w:val="99"/>
    <w:rPr>
      <w:rFonts w:ascii="Calibri" w:hAnsi="Calibri" w:eastAsia="宋体" w:cs="Times New Roman"/>
      <w:b/>
      <w:bCs/>
      <w:sz w:val="20"/>
      <w:szCs w:val="20"/>
    </w:rPr>
  </w:style>
  <w:style w:type="character" w:customStyle="1" w:styleId="285">
    <w:name w:val="Body Text First Indent Char"/>
    <w:basedOn w:val="266"/>
    <w:link w:val="86"/>
    <w:semiHidden/>
    <w:qFormat/>
    <w:uiPriority w:val="99"/>
    <w:rPr>
      <w:rFonts w:ascii="Calibri" w:hAnsi="Calibri" w:eastAsia="宋体" w:cs="Times New Roman"/>
    </w:rPr>
  </w:style>
  <w:style w:type="character" w:customStyle="1" w:styleId="286">
    <w:name w:val="Body Text First Indent 2 Char"/>
    <w:basedOn w:val="267"/>
    <w:link w:val="87"/>
    <w:semiHidden/>
    <w:qFormat/>
    <w:uiPriority w:val="99"/>
    <w:rPr>
      <w:rFonts w:ascii="Calibri" w:hAnsi="Calibri" w:eastAsia="宋体" w:cs="Times New Roman"/>
    </w:rPr>
  </w:style>
  <w:style w:type="paragraph" w:customStyle="1" w:styleId="287">
    <w:name w:val="Bibliography1"/>
    <w:basedOn w:val="1"/>
    <w:next w:val="1"/>
    <w:unhideWhenUsed/>
    <w:qFormat/>
    <w:uiPriority w:val="99"/>
  </w:style>
  <w:style w:type="character" w:customStyle="1" w:styleId="288">
    <w:name w:val="Book Title1"/>
    <w:basedOn w:val="231"/>
    <w:unhideWhenUsed/>
    <w:qFormat/>
    <w:uiPriority w:val="99"/>
    <w:rPr>
      <w:b/>
      <w:bCs/>
      <w:smallCaps/>
      <w:spacing w:val="5"/>
    </w:rPr>
  </w:style>
  <w:style w:type="character" w:customStyle="1" w:styleId="289">
    <w:name w:val="Intense Emphasis1"/>
    <w:basedOn w:val="231"/>
    <w:unhideWhenUsed/>
    <w:qFormat/>
    <w:uiPriority w:val="99"/>
    <w:rPr>
      <w:b/>
      <w:bCs/>
      <w:i/>
      <w:iCs/>
      <w:color w:val="4472C4"/>
    </w:rPr>
  </w:style>
  <w:style w:type="paragraph" w:styleId="290">
    <w:name w:val="Intense Quote"/>
    <w:basedOn w:val="1"/>
    <w:next w:val="1"/>
    <w:link w:val="291"/>
    <w:unhideWhenUsed/>
    <w:qFormat/>
    <w:uiPriority w:val="99"/>
    <w:pPr>
      <w:pBdr>
        <w:bottom w:val="single" w:color="4472C4" w:sz="4" w:space="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291">
    <w:name w:val="Intense Quote Char"/>
    <w:basedOn w:val="231"/>
    <w:link w:val="290"/>
    <w:qFormat/>
    <w:uiPriority w:val="30"/>
    <w:rPr>
      <w:rFonts w:ascii="Calibri" w:hAnsi="Calibri" w:eastAsia="宋体" w:cs="Times New Roman"/>
      <w:b/>
      <w:bCs/>
      <w:i/>
      <w:iCs/>
      <w:color w:val="4472C4"/>
    </w:rPr>
  </w:style>
  <w:style w:type="character" w:customStyle="1" w:styleId="292">
    <w:name w:val="Intense Reference1"/>
    <w:basedOn w:val="231"/>
    <w:unhideWhenUsed/>
    <w:qFormat/>
    <w:uiPriority w:val="99"/>
    <w:rPr>
      <w:b/>
      <w:bCs/>
      <w:smallCaps/>
      <w:color w:val="ED7D31"/>
      <w:spacing w:val="5"/>
      <w:u w:val="single"/>
    </w:rPr>
  </w:style>
  <w:style w:type="paragraph" w:styleId="293">
    <w:name w:val="List Paragraph"/>
    <w:basedOn w:val="1"/>
    <w:unhideWhenUsed/>
    <w:qFormat/>
    <w:uiPriority w:val="99"/>
    <w:pPr>
      <w:ind w:left="720"/>
      <w:contextualSpacing/>
    </w:pPr>
  </w:style>
  <w:style w:type="paragraph" w:styleId="294">
    <w:name w:val="No Spacing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styleId="295">
    <w:name w:val="Placeholder Text"/>
    <w:basedOn w:val="231"/>
    <w:unhideWhenUsed/>
    <w:qFormat/>
    <w:uiPriority w:val="99"/>
    <w:rPr>
      <w:color w:val="808080"/>
    </w:rPr>
  </w:style>
  <w:style w:type="paragraph" w:styleId="296">
    <w:name w:val="Quote"/>
    <w:basedOn w:val="1"/>
    <w:next w:val="1"/>
    <w:link w:val="297"/>
    <w:unhideWhenUsed/>
    <w:qFormat/>
    <w:uiPriority w:val="99"/>
    <w:rPr>
      <w:i/>
      <w:iCs/>
      <w:color w:val="000000"/>
    </w:rPr>
  </w:style>
  <w:style w:type="character" w:customStyle="1" w:styleId="297">
    <w:name w:val="Quote Char"/>
    <w:basedOn w:val="231"/>
    <w:link w:val="296"/>
    <w:qFormat/>
    <w:uiPriority w:val="29"/>
    <w:rPr>
      <w:rFonts w:ascii="Calibri" w:hAnsi="Calibri" w:eastAsia="宋体" w:cs="Times New Roman"/>
      <w:i/>
      <w:iCs/>
      <w:color w:val="000000"/>
    </w:rPr>
  </w:style>
  <w:style w:type="character" w:customStyle="1" w:styleId="298">
    <w:name w:val="Subtle Emphasis1"/>
    <w:basedOn w:val="231"/>
    <w:unhideWhenUsed/>
    <w:qFormat/>
    <w:uiPriority w:val="99"/>
    <w:rPr>
      <w:i/>
      <w:iCs/>
      <w:color w:val="7E7E7E"/>
    </w:rPr>
  </w:style>
  <w:style w:type="character" w:customStyle="1" w:styleId="299">
    <w:name w:val="Subtle Reference1"/>
    <w:basedOn w:val="231"/>
    <w:unhideWhenUsed/>
    <w:qFormat/>
    <w:uiPriority w:val="99"/>
    <w:rPr>
      <w:smallCaps/>
      <w:color w:val="ED7D31"/>
      <w:u w:val="single"/>
    </w:rPr>
  </w:style>
  <w:style w:type="paragraph" w:customStyle="1" w:styleId="300">
    <w:name w:val="TOC Heading1"/>
    <w:basedOn w:val="3"/>
    <w:next w:val="1"/>
    <w:unhideWhenUsed/>
    <w:qFormat/>
    <w:uiPriority w:val="99"/>
    <w:pPr>
      <w:outlineLvl w:val="9"/>
    </w:pPr>
  </w:style>
  <w:style w:type="paragraph" w:customStyle="1" w:styleId="301">
    <w:name w:val="DocsID"/>
    <w:basedOn w:val="1"/>
    <w:qFormat/>
    <w:uiPriority w:val="29"/>
    <w:pPr>
      <w:widowControl/>
      <w:spacing w:before="20"/>
      <w:jc w:val="left"/>
    </w:pPr>
    <w:rPr>
      <w:rFonts w:ascii="Arial" w:hAnsi="Arial" w:eastAsia="Times New Roman"/>
      <w:kern w:val="0"/>
      <w:sz w:val="16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889</Words>
  <Characters>993</Characters>
  <Lines>7</Lines>
  <Paragraphs>30</Paragraphs>
  <TotalTime>0</TotalTime>
  <ScaleCrop>false</ScaleCrop>
  <LinksUpToDate>false</LinksUpToDate>
  <CharactersWithSpaces>993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2022-06-09T01:16:00Z</dcterms:created>
  <dc:creator>oa</dc:creator>
  <cp:lastModifiedBy>oa</cp:lastModifiedBy>
  <dcterms:modified xsi:type="dcterms:W3CDTF">2022-06-09T08:54:10Z</dcterms:modified>
  <dc:title>经营者集中简易案件公示表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