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1E27" w:rsidRDefault="00EF2728">
      <w:pPr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附件：</w:t>
      </w:r>
    </w:p>
    <w:p w:rsidR="00BB1E27" w:rsidRDefault="00BB1E27">
      <w:pPr>
        <w:rPr>
          <w:rFonts w:ascii="仿宋_GB2312" w:eastAsia="仿宋_GB2312"/>
          <w:sz w:val="30"/>
        </w:rPr>
      </w:pPr>
    </w:p>
    <w:p w:rsidR="00BB1E27" w:rsidRPr="00F81BB4" w:rsidRDefault="00EF2728">
      <w:pPr>
        <w:jc w:val="center"/>
        <w:rPr>
          <w:rFonts w:ascii="黑体" w:eastAsia="黑体"/>
          <w:bCs/>
          <w:spacing w:val="20"/>
          <w:sz w:val="32"/>
        </w:rPr>
      </w:pPr>
      <w:r w:rsidRPr="00F81BB4">
        <w:rPr>
          <w:rFonts w:ascii="黑体" w:eastAsia="黑体" w:hint="eastAsia"/>
          <w:bCs/>
          <w:spacing w:val="20"/>
          <w:sz w:val="32"/>
        </w:rPr>
        <w:t>道路机动车辆生产企业及产品</w:t>
      </w:r>
    </w:p>
    <w:p w:rsidR="00BB1E27" w:rsidRPr="00F81BB4" w:rsidRDefault="00EF2728">
      <w:pPr>
        <w:jc w:val="center"/>
        <w:rPr>
          <w:rFonts w:ascii="黑体" w:eastAsia="黑体"/>
          <w:bCs/>
          <w:spacing w:val="20"/>
          <w:sz w:val="32"/>
        </w:rPr>
      </w:pPr>
      <w:r w:rsidRPr="00F81BB4">
        <w:rPr>
          <w:rFonts w:ascii="黑体" w:eastAsia="黑体" w:hint="eastAsia"/>
          <w:bCs/>
          <w:spacing w:val="20"/>
          <w:sz w:val="32"/>
        </w:rPr>
        <w:t>（第3</w:t>
      </w:r>
      <w:r w:rsidRPr="00F81BB4">
        <w:rPr>
          <w:rFonts w:ascii="黑体" w:eastAsia="黑体"/>
          <w:bCs/>
          <w:spacing w:val="20"/>
          <w:sz w:val="32"/>
        </w:rPr>
        <w:t>2</w:t>
      </w:r>
      <w:r w:rsidRPr="00F81BB4">
        <w:rPr>
          <w:rFonts w:ascii="黑体" w:eastAsia="黑体" w:hint="eastAsia"/>
          <w:bCs/>
          <w:spacing w:val="20"/>
          <w:sz w:val="32"/>
        </w:rPr>
        <w:t>9批）</w:t>
      </w:r>
    </w:p>
    <w:p w:rsidR="00BB1E27" w:rsidRPr="00F81BB4" w:rsidRDefault="00BB1E27">
      <w:pPr>
        <w:jc w:val="center"/>
        <w:rPr>
          <w:rFonts w:ascii="黑体" w:eastAsia="黑体"/>
          <w:bCs/>
          <w:spacing w:val="20"/>
          <w:sz w:val="32"/>
        </w:rPr>
      </w:pPr>
    </w:p>
    <w:p w:rsidR="00BB1E27" w:rsidRPr="00F81BB4" w:rsidRDefault="00EF2728">
      <w:pPr>
        <w:jc w:val="center"/>
        <w:rPr>
          <w:rFonts w:ascii="黑体" w:eastAsia="黑体"/>
          <w:bCs/>
          <w:spacing w:val="20"/>
          <w:sz w:val="32"/>
        </w:rPr>
      </w:pPr>
      <w:r w:rsidRPr="00F81BB4">
        <w:rPr>
          <w:rFonts w:ascii="黑体" w:eastAsia="黑体" w:hint="eastAsia"/>
          <w:bCs/>
          <w:spacing w:val="20"/>
          <w:sz w:val="32"/>
        </w:rPr>
        <w:t>第一部分  新产品</w:t>
      </w:r>
    </w:p>
    <w:p w:rsidR="00BB1E27" w:rsidRPr="00F81BB4" w:rsidRDefault="00EF2728">
      <w:pPr>
        <w:autoSpaceDN w:val="0"/>
        <w:ind w:firstLineChars="118" w:firstLine="425"/>
        <w:rPr>
          <w:rFonts w:ascii="黑体" w:eastAsia="黑体" w:hAnsi="黑体"/>
          <w:bCs/>
          <w:spacing w:val="20"/>
          <w:sz w:val="32"/>
        </w:rPr>
      </w:pPr>
      <w:r w:rsidRPr="00F81BB4">
        <w:rPr>
          <w:rFonts w:ascii="黑体" w:eastAsia="黑体" w:hAnsi="黑体" w:hint="eastAsia"/>
          <w:bCs/>
          <w:spacing w:val="20"/>
          <w:sz w:val="32"/>
        </w:rPr>
        <w:t>一、汽车生产企业</w:t>
      </w:r>
    </w:p>
    <w:tbl>
      <w:tblPr>
        <w:tblW w:w="8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7"/>
        <w:gridCol w:w="938"/>
        <w:gridCol w:w="862"/>
        <w:gridCol w:w="1851"/>
        <w:gridCol w:w="2683"/>
      </w:tblGrid>
      <w:tr w:rsidR="00BB1E27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0" w:name="OLE_LINK2"/>
            <w:bookmarkStart w:id="1" w:name="OLE_LINK7" w:colFirst="5" w:colLast="5"/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pStyle w:val="01"/>
              <w:tabs>
                <w:tab w:val="left" w:pos="1660"/>
              </w:tabs>
              <w:adjustRightInd w:val="0"/>
              <w:ind w:rightChars="41" w:right="86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E27" w:rsidRDefault="00EF2728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</w:t>
            </w:r>
          </w:p>
          <w:p w:rsidR="00BB1E27" w:rsidRDefault="00EF2728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序号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pStyle w:val="01"/>
              <w:adjustRightInd w:val="0"/>
              <w:ind w:rightChars="21" w:right="44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autoSpaceDE w:val="0"/>
              <w:autoSpaceDN w:val="0"/>
              <w:adjustRightInd w:val="0"/>
              <w:spacing w:line="240" w:lineRule="exact"/>
              <w:ind w:rightChars="25" w:right="5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spacing w:line="240" w:lineRule="exact"/>
              <w:ind w:leftChars="41" w:left="86" w:rightChars="20" w:right="4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bookmarkEnd w:id="0"/>
      <w:bookmarkEnd w:id="1"/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CA6463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CA1110、CA1180、CA1181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CA1110、CA1312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CA5110X、CA5180X、CA5160X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CA5180X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EF27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CA5160CCY、CA5181CCY、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CA5110CCY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CA5180X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CA5250TPB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CA5312GJB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CA4250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汽-大众汽车有限公司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FV6462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EF2728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捷达</w:t>
            </w:r>
          </w:p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(JETTA)牌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FV6460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FV7140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东风商用车有限公司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EQ1188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DFH3310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DFH3310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DFH5140X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DFH5140X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DXK5020X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东风日产牌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DFL7150、DFL7160、DFL7201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启辰牌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DFL7150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英菲尼迪牌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DFL6470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DFL7202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EQ1110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EQ1120</w:t>
            </w:r>
            <w:r w:rsidR="00702B9C">
              <w:rPr>
                <w:rFonts w:ascii="仿宋_GB2312" w:eastAsia="仿宋_GB2312" w:hint="eastAsia"/>
                <w:szCs w:val="22"/>
              </w:rPr>
              <w:t>、</w:t>
            </w:r>
            <w:r w:rsidR="00702B9C" w:rsidRPr="00702B9C">
              <w:rPr>
                <w:rFonts w:ascii="仿宋_GB2312" w:eastAsia="仿宋_GB2312"/>
                <w:szCs w:val="22"/>
              </w:rPr>
              <w:t>EQ1107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EQ5120X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Pr="00EF2728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EF2728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EQ5165X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EQ5120CCY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EQ5145TPB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EQ5165TQP</w:t>
            </w:r>
          </w:p>
        </w:tc>
      </w:tr>
      <w:tr w:rsidR="00702B9C" w:rsidTr="0089635D">
        <w:trPr>
          <w:jc w:val="center"/>
        </w:trPr>
        <w:tc>
          <w:tcPr>
            <w:tcW w:w="567" w:type="dxa"/>
            <w:vMerge/>
          </w:tcPr>
          <w:p w:rsidR="00702B9C" w:rsidRDefault="00702B9C" w:rsidP="00702B9C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702B9C" w:rsidRDefault="00702B9C" w:rsidP="00702B9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702B9C" w:rsidRDefault="00702B9C" w:rsidP="00702B9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702B9C" w:rsidRDefault="00702B9C" w:rsidP="00702B9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bottom"/>
          </w:tcPr>
          <w:p w:rsidR="00702B9C" w:rsidRPr="00702B9C" w:rsidRDefault="00702B9C" w:rsidP="00702B9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02B9C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吸污</w:t>
            </w:r>
            <w:proofErr w:type="gramStart"/>
            <w:r w:rsidRPr="00702B9C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净化车</w:t>
            </w:r>
            <w:proofErr w:type="gramEnd"/>
          </w:p>
        </w:tc>
        <w:tc>
          <w:tcPr>
            <w:tcW w:w="2683" w:type="dxa"/>
            <w:vAlign w:val="bottom"/>
          </w:tcPr>
          <w:p w:rsidR="00702B9C" w:rsidRPr="00702B9C" w:rsidRDefault="00702B9C" w:rsidP="00702B9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02B9C">
              <w:rPr>
                <w:rFonts w:ascii="仿宋_GB2312" w:eastAsia="仿宋_GB2312"/>
                <w:szCs w:val="22"/>
              </w:rPr>
              <w:t>EQ5127TWJ</w:t>
            </w:r>
          </w:p>
        </w:tc>
      </w:tr>
      <w:tr w:rsidR="00702B9C" w:rsidTr="0089635D">
        <w:trPr>
          <w:jc w:val="center"/>
        </w:trPr>
        <w:tc>
          <w:tcPr>
            <w:tcW w:w="567" w:type="dxa"/>
            <w:vMerge/>
          </w:tcPr>
          <w:p w:rsidR="00702B9C" w:rsidRDefault="00702B9C" w:rsidP="00702B9C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702B9C" w:rsidRDefault="00702B9C" w:rsidP="00702B9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702B9C" w:rsidRDefault="00702B9C" w:rsidP="00702B9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702B9C" w:rsidRDefault="00702B9C" w:rsidP="00702B9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bottom"/>
          </w:tcPr>
          <w:p w:rsidR="00702B9C" w:rsidRPr="00702B9C" w:rsidRDefault="00702B9C" w:rsidP="00702B9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02B9C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bottom"/>
          </w:tcPr>
          <w:p w:rsidR="00702B9C" w:rsidRPr="00702B9C" w:rsidRDefault="00702B9C" w:rsidP="00702B9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02B9C">
              <w:rPr>
                <w:rFonts w:ascii="仿宋_GB2312" w:eastAsia="仿宋_GB2312"/>
                <w:szCs w:val="22"/>
              </w:rPr>
              <w:t>EQ3041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运兵车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EQ5040X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EQ6850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862" w:type="dxa"/>
          </w:tcPr>
          <w:p w:rsidR="00EF2728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别克</w:t>
            </w:r>
          </w:p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(BUICK)牌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SGM6522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北京宝沃汽车股份有限公司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宝沃牌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BW6472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EF27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BJ1040、BJ1030、BJ1043、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BJ1128、BJ1046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EF27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BJ1040、BJ1030、BJ1043、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BJ1128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BJ2163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BJ2163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插电式混合动力双层城市客车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BJ6128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轻型客车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BJ6526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BJ5020X、BJ5043X、BJ5036X、BJ5048X、BJ5030X、BJ5099X、BJ5188X、BJ5128X、BJ5032X、BJ5040X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EF27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BJ5040CCY、BJ5043CCY、</w:t>
            </w:r>
          </w:p>
          <w:p w:rsidR="00EF27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BJ5128CCY、BJ5020CCY、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BJ5139CCY、BJ5030CCY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伤残运送车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BJ5048X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BJ5128X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BJ5048X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BJ6526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BJ5036X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BJ5036X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殡仪车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BJ5036X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眼镜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配送车</w:t>
            </w:r>
            <w:proofErr w:type="gramEnd"/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BJ5039X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BJ5102GQX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BJ5048X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北京新能源汽车股份有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11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BJ7000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SC5022X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SC6459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山西新能源汽车工业有限公司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JHC6100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重庆长安跨越商用车有限公司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CKS1031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CKS1031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CKS5031X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CKS5031CCY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北汽(广州)汽车有限公司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BJ6472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KMC1042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KMC3041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KMC5037X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制造温州有限公司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SZS6460、SZS6480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SH5042X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勘察车</w:t>
            </w:r>
            <w:proofErr w:type="gramEnd"/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SH5036X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SH5032X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SH6591、SH6525、SH6526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SH5036X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SH5032X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SH5036X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SH5041X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SH5162GJB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依维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柯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NJ6575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NJ6565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畅达牌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NJ5040X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NJ5040X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NXG5310ZLJ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MR6481、MR6471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BB1E27" w:rsidRPr="00EF2728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EF2728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吉利美日牌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MR7183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HFC1045、HFC1043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F27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HFC5043X、HFC5045X、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HFC5322X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HFC5128CCY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HFC6541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HFC4251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HFC5049X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东南(福建)汽车工业有限公司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东南牌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DN7153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昌河牌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CH6450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江西五十铃汽车有限公司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江西五十铃牌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JXW1060、JXW1040、JXW1070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JXW1060、JXW1040、JXW1070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JXW5060X、JXW5070X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JXW5040CCY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JX1041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JX1041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ZZ5187X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ZZ5317CCY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ZZ5317CCQ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汕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德卡牌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ZZ3316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ZZ3316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ZZ5186X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ZZ5316CCQ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ZZ5316ZLJ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中国重汽集团济宁商用车有限公司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ZZ1315、ZZ1325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ZZ1315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ZZ5315X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ZZ5315CCY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ZZ5315X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ZZ5315GJB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CA4250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中国重汽集团青岛重工有限公司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65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青专牌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QDZ5080ZYS、QDZ5250ZYS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QDZ5180TXS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中国一拖集团有限公司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东方红牌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LT5181ZLJ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福德牌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LT2185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LT2185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山东时风商用车有限公司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70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时风牌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SSF3046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SSF3046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SSF5036CCY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ZK6117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ZK6815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ZK5167X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东风雷诺汽车有限公司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75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东风雷诺牌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DFR6470、DFR6450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DFR7130、DFR7131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STQ3316、STQ3245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STQ3182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湖北三江航天万山特种车辆有限公司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78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万山牌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WS1311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WS3311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BYD1041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纯电动货车底盘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BYD1120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HN1250、HN1311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HN3310、HN3250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HN3310、HN3250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HN4180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湖南汽车制造有限责任公司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HQC1310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用车(杭州)有限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89</w:t>
            </w:r>
          </w:p>
        </w:tc>
        <w:tc>
          <w:tcPr>
            <w:tcW w:w="862" w:type="dxa"/>
          </w:tcPr>
          <w:p w:rsidR="00EF2728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proofErr w:type="spell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纯电动轿车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GAH7000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用车有限公司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62" w:type="dxa"/>
            <w:vMerge w:val="restart"/>
          </w:tcPr>
          <w:p w:rsidR="00EF2728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GAM6460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GAM7000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广汽日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62" w:type="dxa"/>
          </w:tcPr>
          <w:p w:rsidR="00EF2728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日野</w:t>
            </w:r>
          </w:p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(HINO)牌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YC5180X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GL5046X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LZW6491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上汽依维柯红岩商用车有限公司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红岩牌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CQ5256GJB、CQ5316GJB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五十铃牌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QL1041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庆铃牌(繁体)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QL1049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QL5049CCY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SC1031、SC1034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SC1031、SC1034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SC5034X、SC5028X、</w:t>
            </w:r>
            <w:r>
              <w:rPr>
                <w:rFonts w:ascii="仿宋_GB2312" w:eastAsia="仿宋_GB2312" w:hint="eastAsia"/>
                <w:szCs w:val="22"/>
              </w:rPr>
              <w:lastRenderedPageBreak/>
              <w:t>SC5031X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SC5034CCY、SC5031CCY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SC5023X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成都高原汽车工业有限公司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RX6453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CDW1120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CDW1140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CDW3164、CDW3242、CDW3163、CDW3121、CDW3040、CDW3120、CDW3110、CDW3182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CDW3110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F27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CDW5181X、CDW5121X、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CDW5180X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CDW5120CCY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CDW5160JSQ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SQJ6460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SQJ7001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CGC1045、CGC1046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CGC3250、CGC3046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CGC5045X、CGC5046X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EF27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CGC5310CCY、CGC5045CCY、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CGC5046CCY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桶装垃圾运输车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CGC5042CTY、CGC5043CTY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CGC5042TQZ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CGC5250ZLJ、CGC5310ZLJ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一汽红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塔云南汽车制造有限公司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CA5070X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BYD6460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BYD7150、BYD7151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SX3319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东风商用车新疆有限公司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115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DFV1253、DFV1183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DFV1253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F27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DFV5257X、DFV5183X、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DFV5110X、DFV5253X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DFV5253CCY、DFV5183CCY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DFV5257X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DFV5253TPB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DFV5240JSQ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普通货车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SQR1025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捷途牌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SQR5027X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SQR7160、SQR7150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CSA6454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CSA7002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CSA7151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XMQ5037X、XMQ5041X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殡仪车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XMQ5037X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LCK6108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重庆恒通客车有限公司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127</w:t>
            </w:r>
          </w:p>
        </w:tc>
        <w:tc>
          <w:tcPr>
            <w:tcW w:w="862" w:type="dxa"/>
          </w:tcPr>
          <w:p w:rsidR="00BB1E27" w:rsidRPr="00AF416A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AF416A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恒通客车牌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CKZ6852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小鹏牌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HMA7000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HMA7122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SLK6126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DNC1077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DNC1047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插电式混合动力厢式运输车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DNC5077X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纯电动轻型客车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NJL6520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NJL5038X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汉腾汽车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汉腾牌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GXQ6480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斯威牌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JKC6480、JKC6470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B1E27" w:rsidRDefault="00702B9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JKC102</w:t>
            </w:r>
            <w:r>
              <w:rPr>
                <w:rFonts w:ascii="仿宋_GB2312" w:eastAsia="仿宋_GB2312"/>
                <w:szCs w:val="22"/>
              </w:rPr>
              <w:t>2</w:t>
            </w:r>
            <w:r>
              <w:rPr>
                <w:rFonts w:ascii="仿宋_GB2312" w:eastAsia="仿宋_GB2312" w:hint="eastAsia"/>
                <w:szCs w:val="22"/>
              </w:rPr>
              <w:t>、</w:t>
            </w:r>
            <w:r w:rsidR="00EF2728">
              <w:rPr>
                <w:rFonts w:ascii="仿宋_GB2312" w:eastAsia="仿宋_GB2312" w:hint="eastAsia"/>
                <w:szCs w:val="22"/>
              </w:rPr>
              <w:t>JKC1024、JKC1034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JKC1022、JKC1024、JKC1034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B1E27" w:rsidRDefault="00702B9C" w:rsidP="00702B9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02B9C">
              <w:rPr>
                <w:rFonts w:ascii="仿宋_GB2312" w:eastAsia="仿宋_GB2312" w:hint="eastAsia"/>
                <w:szCs w:val="22"/>
              </w:rPr>
              <w:t>JKC5024X</w:t>
            </w:r>
            <w:r>
              <w:rPr>
                <w:rFonts w:ascii="仿宋_GB2312" w:eastAsia="仿宋_GB2312" w:hint="eastAsia"/>
                <w:szCs w:val="22"/>
              </w:rPr>
              <w:t>、</w:t>
            </w:r>
            <w:r w:rsidR="00EF2728">
              <w:rPr>
                <w:rFonts w:ascii="仿宋_GB2312" w:eastAsia="仿宋_GB2312" w:hint="eastAsia"/>
                <w:szCs w:val="22"/>
              </w:rPr>
              <w:t>JKC5034X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JKC5024CCY、JKC5034CCY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中车时代电动汽车股份有限公司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TEG6120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TEG6803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集团股份有限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153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CL5180GXW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密闭式桶装垃圾车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CL5030X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CL5180GQX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CL5040X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CL5120JGK、CL5060JGK</w:t>
            </w:r>
          </w:p>
        </w:tc>
      </w:tr>
      <w:tr w:rsidR="00BB1E27">
        <w:trPr>
          <w:jc w:val="center"/>
        </w:trPr>
        <w:tc>
          <w:tcPr>
            <w:tcW w:w="567" w:type="dxa"/>
            <w:vMerge w:val="restart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山东蓝诺汽车有限公司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JHN1033</w:t>
            </w:r>
          </w:p>
        </w:tc>
      </w:tr>
      <w:tr w:rsidR="00BB1E27">
        <w:trPr>
          <w:jc w:val="center"/>
        </w:trPr>
        <w:tc>
          <w:tcPr>
            <w:tcW w:w="567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JHN1033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浙江合众新能源汽车有限公司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THZ7001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奇瑞新能源汽车股份有限公司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NEQ7000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重庆金康新能源汽车有限公司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赛力斯牌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SKE6470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GTZ6655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GXA6600、GXA6601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特斯拉(上海)有限公司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特斯拉牌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TSL7000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8081" w:type="dxa"/>
            <w:gridSpan w:val="5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同意丹东黄海汽车有限责任公司生产轿车、纯电动轿车产品。</w:t>
            </w:r>
          </w:p>
        </w:tc>
      </w:tr>
      <w:tr w:rsidR="00BB1E27">
        <w:trPr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8081" w:type="dxa"/>
            <w:gridSpan w:val="5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同意在《公告》内设立纯电动商用车生产企业,企业名称：贵州万仁汽车集团有限公司,企业注册地址：贵州省铜仁市万山区开发区,企业生产地址：贵州省铜仁市万山区万山红大道8号。</w:t>
            </w:r>
          </w:p>
        </w:tc>
      </w:tr>
    </w:tbl>
    <w:p w:rsidR="00BB1E27" w:rsidRDefault="00BB1E27">
      <w:pPr>
        <w:rPr>
          <w:rFonts w:ascii="黑体" w:eastAsia="黑体"/>
          <w:b/>
          <w:spacing w:val="20"/>
          <w:szCs w:val="21"/>
        </w:rPr>
      </w:pPr>
    </w:p>
    <w:p w:rsidR="00BB1E27" w:rsidRPr="00F81BB4" w:rsidRDefault="00EF2728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Cs/>
          <w:spacing w:val="20"/>
          <w:sz w:val="32"/>
        </w:rPr>
      </w:pPr>
      <w:r w:rsidRPr="00F81BB4">
        <w:rPr>
          <w:rFonts w:ascii="黑体" w:eastAsia="黑体" w:hAnsi="黑体" w:hint="eastAsia"/>
          <w:bCs/>
          <w:spacing w:val="20"/>
          <w:sz w:val="32"/>
        </w:rPr>
        <w:t>民用改装车生产企业</w:t>
      </w:r>
    </w:p>
    <w:tbl>
      <w:tblPr>
        <w:tblW w:w="8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747"/>
        <w:gridCol w:w="938"/>
        <w:gridCol w:w="862"/>
        <w:gridCol w:w="1851"/>
        <w:gridCol w:w="2684"/>
      </w:tblGrid>
      <w:tr w:rsidR="00BB1E27">
        <w:trPr>
          <w:trHeight w:val="20"/>
          <w:tblHeader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序号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《目录》</w:t>
            </w:r>
          </w:p>
          <w:p w:rsidR="00BB1E27" w:rsidRDefault="00EF2728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产品名称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产品型号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改装有限公司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北重电牌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BZD5185ZYS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BZD5183TDY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北京市政中燕工程机械制造有限公司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中燕牌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医疗废物转运车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BSZ5103X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BSZ5188GSS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北京星光陆通视音频广播技术有限公司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载通牌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电视车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BZT5058X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BZT5050X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航天新长征电动汽车技术有限公司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蓝速牌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BYN5031X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HLT5121ZYS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北京天路通科技有限责任公司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天路牌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纯电动吸尘车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BTL5040TXC、BTL5041TXC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北汽泰普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越野车科技有限公司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BJ5033X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天津市图强专用汽车制造有限公司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(二)25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图强牌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TQP9400、TQP9402、TQP9401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唐山亚特专用汽车有限公司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(三)03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亚特重工牌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TZ5317GJB、TZ5310GJB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TZ5090ZYS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装备车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TZ5186X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河北昌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骅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(三)07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骅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低温液体运输车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HCH5180GDY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唐鸿重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工专用汽车股份有限公司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(三)09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唐鸿重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XT9404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XT5181TDY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XT5250GJB、XT5310GJB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廊坊京联汽车改装有限公司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(三)25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驼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JLC5128X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大流量排水抢险车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JLC5150TPS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JLC5035X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秦皇岛新谊工程有限公司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(三)28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旭环牌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LSS5032ZLJ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邯郸市肥乡区远达车辆制造有限公司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(三)44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永康牌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CXY5180TDY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CXY5100TSL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CXY5180GSS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河北宏泰专用汽车有限公司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(三)45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正康宏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泰牌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HHT9400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三河市新宏昌专用车有限公司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(三)48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宏昌天马牌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HCL9400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河北安旭专用汽车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(三)70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安旭牌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供水车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AX5120GGS、AX5180GGS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AX5251TCX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河北中瑞汽车制造有限公司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(三)106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华盛源牌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JZR5310GJB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河北洪春专用车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(三)115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春洪牌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CHP5081TQZ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Pr="00AF416A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 w:rsidRPr="00AF416A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河北洁诺专用车有限公司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(三)136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顺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HJN5140X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河北中达凯专用车股份有限公司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(三)150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中达凯牌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雏禽运输车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ZDK5180X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河北雷萨重型工程机械有限责任公司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(三)156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雷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萨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BJ5313GJB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成安县志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芳交通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设备制造有限公司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(三)166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冀南森阳牌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HZF9401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石家庄同心挂车有限公司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(三)168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同心牌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XTX9400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包头北方创业专用汽车有限责任公司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(五)11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北地牌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ND5041X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铁岭陆平专用汽车有限责任公司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(六)08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陆平机器牌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加油车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LPC5071GJY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辽宁龙达专用汽车制造有限公司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(六)87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龙盛达牌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LDC5040X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LDC5180TXS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通化石油化工机械制造有限责任公司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(七)13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通石牌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修井机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THS5340TXJ、THS5320TXJ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上海格拉曼国际消防装备有限公司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(九)23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上格牌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SGX5381GXF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南京市环卫车辆设备厂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(十)01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亚宁牌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NW5043X、NW5042X、NW5039X、NW5045X、NW5030X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防疫车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NW5030X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淮安市专用汽车制造有限公司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(十)16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永旋牌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吸引压送车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HYG5186GXY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清淤车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HYG5120TQY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汽车有限公司无锡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锡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柴汽车厂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凤凰牌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FXC9180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扬州江淮轻型汽车有限公司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(十)22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女神牌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城市客车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JB6661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徐州利勃海尔混凝土机械有限公司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利勃海尔牌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XLH5310GJB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XZJ5100GLQ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沥青碎石同步封层车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XZJ5316TFC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纤维同步封层车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XZJ5310TFC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捷达消防科技(苏州)股份有限公司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(十)49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捷达消防牌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SJD5101GXF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江苏锡宇汽车有限公司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(十)53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锡宇牌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WXQ5180TQZ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江苏中意汽车有限公司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(十)61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中意牌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SZY5042X、SZY5032X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苏州江南航天机电工业有限公司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(十)67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SJH5240X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江苏银宝专用车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(十)68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银宝牌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SYB5182ZYS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垃圾桶清洗车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SYB5100TQX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SYB5181ZXX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徐州海伦哲专用车辆股份有限公司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(十)75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海伦哲牌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XHZ5171X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XHZ5042JGK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江苏中汽高科股份有限公司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(十)76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常奇牌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路政车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ZQS5060X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徐州晶锐高科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(十)97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金马驰牌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JCV5031X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扬州三源机械有限公司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(十)103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三联牌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YSY5100ZYS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柳工建机江苏有限公司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(十)107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柳工牌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LGJ5310GJB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无锡申联专用汽车有限公司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(十)110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申驰牌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SQL5021X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沛县迅驰专用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(十)116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迅驰牌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PXC9210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徐州奥丰交通运输设备有限公司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(十)131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昱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AFC9400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南京艾伦特专用汽车有限公司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(十)144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艾伦特牌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ALT5041X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南京英德利汽车有限公司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(十)150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拓锐斯特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YDL5040X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YDL5041X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工环境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技术有限公司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(十)153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XGH5181ZDJ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Pr="00AF416A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AF416A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XGH5310ZXX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XGH5070ZZZ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XGH5181ZXX、XGH5251ZXX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XGH5100TCA、XGH5080TCA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江苏吉宏特专用汽车制造有限公司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(十)158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句龙牌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HAJ5070GXW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HAJ5070ZZZ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浙江宝成机械科技有限公司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(十一)29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宝裕牌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ZBJ5030ZZZ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浙江美通筑路机械股份有限公司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(十一)31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浙通牌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LMT5186GLQ、LMT5126GLQ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稀浆封层车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LMT5256TFC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粉料撒布车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LMT5253TFS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中汽商用汽车有限公司</w:t>
            </w:r>
            <w:r w:rsidR="002627A8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</w:t>
            </w:r>
            <w:r w:rsidR="002627A8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(十一)37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ZQZ5020X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杭州中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骥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(十一)50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骥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4" w:type="dxa"/>
          </w:tcPr>
          <w:p w:rsidR="00AF416A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ZJQ5042X、ZJQ5044X、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ZJQ5043X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XBE5040TYH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华菱星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马汽车(集团)股份有限公司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(十二)04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星马牌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AH9401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低密度粉粒物料运输车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AH5253GFL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干混砂浆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AH5314GGH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AH5251GJB、AH5310GJB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安徽江淮专用汽车有限公司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(十二)35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HFC5043X、HFC5080X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阜阳玉东专用汽车制造有限公司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(十二)70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永力源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YLY9400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安徽东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顺汽车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研发有限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(十二)78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寿州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东顺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ADS9400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龙岩畅丰专用汽车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(十三)10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畅丰牌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CFQ5071X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福建常春专用车制造有限公司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(十三)18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常春宇创牌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FCC9400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港路通车辆制造有限责任公司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(十三)33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双亚龙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枝桠切片车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FYL5180TZQ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福建省闽铝轻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量化汽车制造有限公司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(十三)45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闽铝轻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量化牌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FML9350、FML9351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(十四)15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全顺牌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JX5048X、JX5036X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福祉车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JX5046X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JX5036X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警犬运输车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JX5033X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红都牌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勘察车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JSV5030X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JSV5030TXU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JSV5031X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江西江铃专用车辆厂有限公司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(十四)16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JX5044X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江西钧天机械有限公司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(十四)17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钧天牌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JKF5030X、JKF5031X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JKF5030X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江西江铃集团特种专用车有限公司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(十四)20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江铃江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JMT5043X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江西玖发专用车有限公司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(十四)27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谊玖牌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宣传车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GJF5030X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中国重汽集团济南专用车有限公司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(十五)04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绿叶牌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JYJ5185TDY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JYJ5186GQX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JYJ5046JGK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山东广通汽车科技股份有限公司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(十五)09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广通达牌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JKQ9010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JKQ5160GLQ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山东吉鲁汽车改装有限公司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吉鲁恒驰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散装粮食运输车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PG5251ZLS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CHD5100TXS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CHD5250ZXX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中国重汽集团泰安五岳专用汽车有限公司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五岳牌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抢险救援消防车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TAZ5195TXF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山东晨润达汽车制造有限公司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(十五)37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三威牌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WQY9401、WQY9405、WQY9400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济南中鲁特种汽车有限公司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(十五)45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双达牌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吸引压送车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ZLQ5252GXY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ZLQ5180GLQ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山东飞驰汽车股份有限公司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(十五)60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鲁驰牌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LC9408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ZTQ5181ZYS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正泰希尔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(十五)72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春星牌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ZZT5081X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ZZT5081X、ZZT5101X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医疗废物转运车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ZZT5031X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ZZT5081TQP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ZZT5081X、ZZT5082X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梁山远东交通设备制造有限公司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(十五)80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劲越牌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LYD9400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山东阳谷飞轮挂车制造有限公司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(十五)81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景阳岗牌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SFL9400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烟台杰瑞石油装备技术有限公司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(十五)83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杰瑞牌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混配车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JR5320THP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青岛中集环境保护设备有限公司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(十五)99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ZJV5180ZYS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ZJV5120TCA、ZJV5180TCA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ZJV5180TCA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山东九州汽车制造有限公司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(十五)104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通广九州牌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MJZ9404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梁山亚隆机械制造有限公司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(十五)116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粱锋牌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沥青路面热再生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修补车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LYL5120TXB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山东欧亚专用车辆有限公司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(十五)119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欧亚牌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同步碎石封层车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EA5250TFC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青岛五菱专用汽车有限公司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(十五)128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WLQ5026X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梁山鸿福交通设备有限公司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(十五)135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巨运牌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轴车辆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运输挂车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LYZ9223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山东华劲专用汽车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(十五)144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华盛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顺翔牌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LHS9405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威海顺丰专用车制造股份有限公司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(十五)147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路路通牌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WSF9401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山东郓城东旭专用车制造有限公司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(十五)151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郓翔牌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YDX9403、YDX9405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山东郓城新亚挂车制造有限公司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(十五)153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勇超牌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YXY9401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梁山恒通挂车制造有限公司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(十五)158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恒通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CBZ9406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山东锣响汽车制造有限公司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(十五)169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锣响牌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LXC9403、LXC9402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山东天鸿汽车科技股份有限公司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(十五)184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华梁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天鸿牌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LJN9406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青岛科尼乐集团有限公司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(十五)185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科尼乐牌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KNL5442THB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巨野路捷专用汽车制造有限公司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(十五)196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瑞宜达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LLJ9283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山东鸿盛车业有限公司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(十五)201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鸿盛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业骏牌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HSY9406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山东天通汽车科技股份有限公司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(十五)211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梁山天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LML9406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郓城瑞达专用车制造有限公司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(十五)217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YRD9402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汇汽车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(十五)230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海汇牌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RHH9400、RHH9401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山东祥农专用车辆有限公司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(十五)235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祥农达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SGW5036ZZZ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SGW5045ZXX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青岛九瑞汽车有限公司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(十五)255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九瑞牌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FZB5180X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山东中运专用汽车有限公司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(十五)258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中运威牌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ZYW5252GPS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瑞泰宝驰专用汽车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(十五)263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洁星牌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散装饲料运输车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BCH5180ZSL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山东五征环保科技股份有限公司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(十五)275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五征牌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WZK5180ZYS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WZK5180GPS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郓城骏华专用车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(十五)290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汇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袁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AJH9401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青岛海青汽车股份有限公司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(十五)299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武晓海青牌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QHQ5080JGK、QHQ5110JGK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山东永顺达车业有限公司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(十五)316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华梁永顺牌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WYF9401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山东美胜专用汽车有限公司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(十五)332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美胜威牌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MTH5120GQW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MTH5070GPS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青岛隆创科技有限公司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(十五)349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国恩隆创牌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GNL5032X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梁山旭日精工机械制造有限公司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(十五)359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梁旭牌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MGY9401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山东金灿车辆制造有限公司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(十五)387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鲁运达牌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JCA9400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河南中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光学神汽专用车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(十六)16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风潮牌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HDF5050X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运兵车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HDF5060X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HDF5131X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郑州红宇专用汽车有限责任公司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(十六)18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红宇牌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血浆运输车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HYJ5030X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河南骏通车辆有限公司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(十六)28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骏通牌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JF5071TXS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JF5317GJB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宇通重工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YTZ5180TXC、YTZ5080TXC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YTZ5182TSL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YTZ5101ZYS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YTZ5100TCA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YTZ5030ZLJ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YTZ5031ZXX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SMQ5180GQX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河南红宇特种汽车有限公司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(十六)42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红宇牌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HYZ5040X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HYZ5120X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博歌车辆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(十六)61</w:t>
            </w:r>
          </w:p>
        </w:tc>
        <w:tc>
          <w:tcPr>
            <w:tcW w:w="862" w:type="dxa"/>
          </w:tcPr>
          <w:p w:rsidR="00BB1E27" w:rsidRPr="00AF416A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proofErr w:type="gramStart"/>
            <w:r w:rsidRPr="00AF416A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仁拓博歌</w:t>
            </w:r>
            <w:proofErr w:type="gramEnd"/>
            <w:r w:rsidRPr="00AF416A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ZBG5315GJB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西奈克消防车辆制造有限公司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(十六)62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西奈克牌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抢险救援消防车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CEF5131TXF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CEF5430GXF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河南澳柯玛专用汽车有限公司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(十六)73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澳柯玛牌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4" w:type="dxa"/>
          </w:tcPr>
          <w:p w:rsidR="00AF416A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AKM5182X、AKM5042X、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AKM5183X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长垣县农建机械设备有限公司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(十六)106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农建机械牌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XNJ5440THB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湖北聚力汽车技术股份有限公司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(十七)05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聚尘王牌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HNY5048X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HNY5188GQW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HNY5188GQX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HNY5070ZZZ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HNY5040JGK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中国船舶重工集团应急预警与救援装备股份有限公司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(十七)06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哈盛华舟牌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HZT5180GQX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奥龙汽车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(十七)08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久龙牌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ALA5180ZDJ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ALA5317GJB、ALA5318GJB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ALA5120GQW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湖北大力专用汽车制造有限公司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(十七)17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大力牌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DLQ5120ZYS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DLQ5040TCA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中石化四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机石油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机械有限公司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(十七)23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四机牌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SJX5220TGJ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湖北神鹰汽车有限责任公司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(十七)28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神鹰牌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YG5318GJB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武汉洁力环卫汽车装备有限公司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(十七)44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琴台牌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QT5250GQW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湖北五环专用汽车有限公司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(十七)57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华通牌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放射性物品厢式运输车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HCQ5128X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HCQ5041TQP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HCQ5250GQW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HCQ5083X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HCQ5031ZZZ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HCQ5037ZXX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随州市力神专用汽车有限公司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(十七)69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醒狮牌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供液车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SLS5311TGY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湖北省齐星汽车车身股份有限公司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(十七)70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齐星牌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QXC5037X、QXC5038X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湖北楚胜汽车有限公司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(十七)71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楚胜牌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CSC5180ZYS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CSC5047TQZ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东风随州专用汽车有限公司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(十七)72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DFZ5250GPS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程力专用汽车股份有限公司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(十七)74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程力威牌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CLW9022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CLW5041X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CLW5183ZYS、CLW5071ZYS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CLW5250GXW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CLW5253TDY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CLW5040TQZ、CLW5186TQZ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CLW5040X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CLW5036ZZZ、CLW5023ZZZ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CLW5023ZXX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CLW5180TCX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湖北合力特种车制造有限公司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(十七)79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神狐牌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HLQ5181GQX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湖北成龙威专用汽车有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(十七)81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楚飞牌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CLQ5040X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CLQ5040TDY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CLQ5161GSS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湖北江南专用特种汽车有限公司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(十七)87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JDF5180X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湖北康海汽车制造有限公司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(十七)88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海福龙牌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PC9400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随州市东正专用汽车有限公司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(十七)89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炎帝牌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SZD5030X、SZD5180X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SZD5041X、SZD5043X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SZD5253ZYS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SZD5160ZDJ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SZD5186GXW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</w:tcPr>
          <w:p w:rsidR="00AF416A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SZD5043TQP、SZD5041TQP、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SZD5100TQP、SZD5045TQP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SZD5043X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SZD5128ZLJ、SZD5020ZLJ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湖北宏宇专用汽车有限公司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(十七)90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虹宇牌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净水车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HYS5180X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厕所车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HYS5180X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净化车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HYS5040TWJ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宿营车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HYS5180TSY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HYS5041X、HYS5040X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淋浴车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HYS5180X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HYS5046TQZ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HYS5180X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枭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龙汽车技术有限公司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(十七)94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枭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地震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排列车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XLW5070TZP、XLW5071TZP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湖北日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昕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(十七)96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日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昕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HRX5080TQZ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HRX5310ZXX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湖北力威汽车有限公司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(十七)104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中汽力威牌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垃圾转运车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HLW5030ZLJ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HLW5160GSS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HLW5122GQW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HLW5030GQX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</w:tcPr>
          <w:p w:rsidR="00AF416A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HLW5100ZZZ、HLW5070ZZZ、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HLW5040ZZZ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HLW5030ZXX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新东日专用汽车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(十七)109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新东日牌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同步碎石封层车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YZR5250TFC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YZR5040GSS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YZR5180TXS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湖北帕菲特工程机械有限公司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(十七)111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帕菲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PFT5085TQZ、PFT5071TQZ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PFT5180JSQ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湖北天威汽车有限公司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(十七)115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天威缘牌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摆臂式垃圾车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TWY5160ZBS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普通液体运输车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TWY5070GPG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TWY5120GQW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湖北舜德专用汽车有限公司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(十七)116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舜德牌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SDS5042ZYS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SDS5185TDY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SDS5075GQW、SDS5045GQW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湖北一专汽车股份有限公司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(十七)118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专致牌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压裂管汇车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YZZ5260TYG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</w:tcPr>
          <w:p w:rsidR="00AF416A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YZZ5310JSQ、YZZ5319JSQ、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YZZ5240JSQ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徐工湖北环保科技股份有限公司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(十七)119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纯电动绿化喷洒车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DXA5180GPS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湖北同威专用汽车有限公司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(十七)124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专威牌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HTW5120X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湖北大运汽车有限公司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(十七)125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DYZ5181GJB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DYZ5161JSQ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孝昌畅达汽车科技有限公司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(十七)133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林晟实业牌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XCD9402、XCD9401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随州市长兴机械科技有限公司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(十七)134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伴君长兴牌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AAA5040TQZ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湖北汇龙专用汽车有限公司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(十七)135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龙星汇牌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铝合金易燃液体罐式运输车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HLV5323GRY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程力重工股份有限公司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(十七)137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程力重工牌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CLH5030X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CLH5041TQZ、CLH5081TQZ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湖北四通专用汽车有限公司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(十七)144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丰霸牌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低密度粉粒物料运输车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STD5180GFL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STD5180TDY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测井车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STD5160TCJ、STD5250TCJ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STD5182GPS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山东征驰汽车制造有限公司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(十五)347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征驰牌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JJD9405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湖北旺龙专用汽车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(十七)160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旺龙威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WLW5180GXW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WLW5160TDY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WLW5120GQW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</w:tcPr>
          <w:p w:rsidR="00EB42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WLW5030ZLJ、WLW5070ZLJ、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WLW5031ZLJ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WLW5041ZZZ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湖北神绿专用汽车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(十七)167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神绿通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SLV5185TDY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SLV5180GPS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湖北申路专用汽车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(十七)174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神路牌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ESL5040X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天专用汽车有限公司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(十七)178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天星运牌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</w:tcPr>
          <w:p w:rsidR="00EB42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HTX5188ZYS、HTX5070ZYS、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HTX5180ZYS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HTX5120GXW、HTX5180GXW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4" w:type="dxa"/>
          </w:tcPr>
          <w:p w:rsidR="00EB42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HTX5030TDY、HTX5120TDY、</w:t>
            </w:r>
          </w:p>
          <w:p w:rsidR="00EB42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HTX5258TDY、HTX5186TDY、</w:t>
            </w:r>
          </w:p>
          <w:p w:rsidR="00EB42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HTX5250TDY、</w:t>
            </w:r>
            <w:r>
              <w:rPr>
                <w:rFonts w:ascii="仿宋_GB2312" w:eastAsia="仿宋_GB2312" w:hint="eastAsia"/>
                <w:szCs w:val="22"/>
              </w:rPr>
              <w:lastRenderedPageBreak/>
              <w:t>HTX5251TDY、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HTX5042TDY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污水处理车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HTX5190TWC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4" w:type="dxa"/>
          </w:tcPr>
          <w:p w:rsidR="00EB42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HTX5162GSS、HTX5251GSS、</w:t>
            </w:r>
          </w:p>
          <w:p w:rsidR="00EB42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HTX5165GSS、HTX5188GSS、</w:t>
            </w:r>
          </w:p>
          <w:p w:rsidR="00EB42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HTX5163GSS、HTX5180GSS、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HTX5183GSS、HTX5250GSS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</w:tcPr>
          <w:p w:rsidR="00EB42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HTX5310GQW、HTX5070GQW、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HTX5120GQW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</w:tcPr>
          <w:p w:rsidR="00EB42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HTX5188GPS、HTX5140GPS、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HTX5180GPS、HTX5120GPS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HTX5070ZLJ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HTX5045ZZZ、</w:t>
            </w:r>
            <w:r>
              <w:rPr>
                <w:rFonts w:ascii="仿宋_GB2312" w:eastAsia="仿宋_GB2312" w:hint="eastAsia"/>
                <w:szCs w:val="22"/>
              </w:rPr>
              <w:lastRenderedPageBreak/>
              <w:t>HTX5040ZZZ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HTX5031ZXX、HTX5040ZXX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HTX5070TCA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湖北欧阳聚德汽车有限公司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(十七)179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襄汽牌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JDV9400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湖北凯力专用汽车有限公司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(十七)180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凯力风牌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KLF5031ZXL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KLF5180ZYS、KLF5070ZYS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KLF5120TDY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KLF5120GSS、KLF5180GSS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KLF5070GQW、KLF5120GQW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KLF5070GPS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</w:tcPr>
          <w:p w:rsidR="00EB42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KLF5180TCA、KLF5121TCA、</w:t>
            </w:r>
          </w:p>
          <w:p w:rsidR="00EB42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KLF5080TCA、KLF5120TCA、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KLF5071TCA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湖南衡山汽车制造有限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(十八)03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衡山牌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舞台车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HSZ5136X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中联重科股份有限公司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(十八)20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ZLJ5312GJB、ZLJ5318GJB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车载式混凝土泵车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ZLJ5150THB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湖南晟通天力汽车有限公司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(十八)22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晟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CSH9406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湖南省金华车辆有限公司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(十八)35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汽尔福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HJH9400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中标牌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ZBH5163GSS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ZBH5160GPS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ZBH5180ZYS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ZBH5310TDY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ZBH5081GQX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纯电动环境监测车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ZBH5040X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绿化综合养护车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ZBH5081TYH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湖南万征机械科技有限公司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(十八)62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万征牌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WZP5440THB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广东粤海汽车有限公司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(十九)14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粤海牌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4" w:type="dxa"/>
          </w:tcPr>
          <w:p w:rsidR="00EB42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YH5160TQZ、YH5040TQZ、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YH5081TQZ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广东宝龙汽车有限公司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(十九)20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宝龙牌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防弹运钞车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TBL5037X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广东信源物流设备有限公司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(十九)37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上元牌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展示车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GDY5045X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GDY5083X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广州市和合医疗特种车辆有限公司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(十九)58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和麦牌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HMK5041X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明威专用汽车有限公司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(十九)60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明威牌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CMW9401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广东速源专用汽车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(十九)65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涑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源牌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GSY5041X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广西玉柴专用汽车有限公司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(二十)01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玉柴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专汽牌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NZ5184ZDJ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(二十)05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运力牌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LG5311GJB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柳州五菱汽车工业有限公司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(二十)09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LQG5028X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北海福达特种车辆有限公司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(二十)10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福达牌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GFD5040X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重庆凯瑞特种车有限公司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(二十一)10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QYZ5180ZYS、QYZ5182ZYS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QYZ5250ZDJ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QYZ5181GQX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QYZ5254ZXX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重庆万星新能源汽车有限公司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(二十一)28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快星牌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KX9400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重庆展亮汽车制造有限公司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(二十一)32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上专牌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CZQ9401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四川宝石机械专用车有限公司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(二十二)12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川石牌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NC5464TYL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四川华勋畜牧机械有限责任公司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(二十二)20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川牧牌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CXJ5040X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四川瑞越汽车有限公司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(二十二)22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南骏牌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NJP5040TQZ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四川川消消防车辆制造有限公司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(二十二)26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川消牌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SXF5331GXF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四川川宏机械有限公司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(二十二)29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勤宏牌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SQH9404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成都新全义机械制造有限公司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(二十二)45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XQY5031ZLJ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XQY5030TYH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四川驰恒专用汽车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(二十二)46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驰恒九州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CHV9400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云南航天神州汽车有限公司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(二十四)04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神州牌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YH5032X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陕西通力专用汽车有限责任公司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(二十六)29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通力牌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STL5250TCX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西安蓝港数字医疗科技股份有限公司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(二十六)35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蓝港牌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4" w:type="dxa"/>
          </w:tcPr>
          <w:p w:rsidR="00EB42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XLG5042X、XLG5041X、</w:t>
            </w:r>
          </w:p>
          <w:p w:rsidR="00EB42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XLG5031X、XLG5032X、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XLG5040X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陕西瑞泰特机械设备有限公司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(二十六)44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陕瑞牌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污泥运输车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SRT5310GWN</w:t>
            </w:r>
          </w:p>
        </w:tc>
      </w:tr>
      <w:tr w:rsidR="00555849" w:rsidRPr="00555849" w:rsidTr="0089773A">
        <w:trPr>
          <w:jc w:val="center"/>
        </w:trPr>
        <w:tc>
          <w:tcPr>
            <w:tcW w:w="567" w:type="dxa"/>
            <w:vMerge w:val="restart"/>
          </w:tcPr>
          <w:p w:rsidR="0089773A" w:rsidRPr="00555849" w:rsidRDefault="0089773A" w:rsidP="0089773A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9773A" w:rsidRPr="00555849" w:rsidRDefault="0089773A" w:rsidP="0089773A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55849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西安奈森特种车辆生产有限公司</w:t>
            </w:r>
          </w:p>
        </w:tc>
        <w:tc>
          <w:tcPr>
            <w:tcW w:w="938" w:type="dxa"/>
            <w:vMerge w:val="restart"/>
          </w:tcPr>
          <w:p w:rsidR="0089773A" w:rsidRPr="00555849" w:rsidRDefault="00776D8B" w:rsidP="0089773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55849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</w:t>
            </w:r>
            <w:r w:rsidR="00555849" w:rsidRPr="0055584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862" w:type="dxa"/>
            <w:vMerge w:val="restart"/>
          </w:tcPr>
          <w:p w:rsidR="0089773A" w:rsidRPr="00555849" w:rsidRDefault="0089773A" w:rsidP="0089773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55849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奈森联合牌</w:t>
            </w:r>
          </w:p>
        </w:tc>
        <w:tc>
          <w:tcPr>
            <w:tcW w:w="1851" w:type="dxa"/>
          </w:tcPr>
          <w:p w:rsidR="0089773A" w:rsidRPr="00555849" w:rsidRDefault="0089773A" w:rsidP="0089773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55849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3" w:type="dxa"/>
          </w:tcPr>
          <w:p w:rsidR="0089773A" w:rsidRPr="00555849" w:rsidRDefault="0089773A" w:rsidP="0089773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555849">
              <w:rPr>
                <w:rFonts w:ascii="仿宋_GB2312" w:eastAsia="仿宋_GB2312" w:hint="eastAsia"/>
                <w:szCs w:val="22"/>
              </w:rPr>
              <w:t>XNS5240TGJ</w:t>
            </w:r>
          </w:p>
        </w:tc>
      </w:tr>
      <w:tr w:rsidR="0089773A" w:rsidTr="0089773A">
        <w:trPr>
          <w:jc w:val="center"/>
        </w:trPr>
        <w:tc>
          <w:tcPr>
            <w:tcW w:w="567" w:type="dxa"/>
            <w:vMerge/>
          </w:tcPr>
          <w:p w:rsidR="0089773A" w:rsidRPr="0089773A" w:rsidRDefault="0089773A" w:rsidP="0089773A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9773A" w:rsidRDefault="0089773A" w:rsidP="0089773A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773A" w:rsidRDefault="0089773A" w:rsidP="0089773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9773A" w:rsidRDefault="0089773A" w:rsidP="0089773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9773A" w:rsidRDefault="0089773A" w:rsidP="0089773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3" w:type="dxa"/>
          </w:tcPr>
          <w:p w:rsidR="0089773A" w:rsidRDefault="0089773A" w:rsidP="0089773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XNS5180GSS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兰州通用机器制造有限公司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(二十七)05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兰通牌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4" w:type="dxa"/>
          </w:tcPr>
          <w:p w:rsidR="00EB42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LTJ5330TYL、LTJ5401TYL、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LTJ5341TYL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兰州电源车辆研究所有限公司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(二十七)09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兰电所牌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检修车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LDS5040X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兰州林峰石油机械制造有限责任公司</w:t>
            </w:r>
          </w:p>
        </w:tc>
        <w:tc>
          <w:tcPr>
            <w:tcW w:w="938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(二十七)14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林峰牌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洗井清蜡车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LLF5181TXL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甘肃天恩重工科技有限公司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(二十七)18</w:t>
            </w: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兰山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GTE5230TYL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锅炉车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GTE5150TGL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集车辆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(江门市)有限公司</w:t>
            </w:r>
          </w:p>
        </w:tc>
        <w:tc>
          <w:tcPr>
            <w:tcW w:w="938" w:type="dxa"/>
            <w:vMerge w:val="restart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ZY001</w:t>
            </w: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ZJV5310GJB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集陕汽重卡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(西安)专用车有限公司</w:t>
            </w: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ZJV5314ZLJ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扬州中集通华专用车有限公司</w:t>
            </w: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通华牌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THT9406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梁山中集东岳车辆有限公司</w:t>
            </w: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梁山东岳牌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CSQ9409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洛阳中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集凌宇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凌宇牌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 w:rsidR="00EB42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CLY5311GJB、CLY5319GJB、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CLY5318GJB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朗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宸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CLY5041X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深圳中集专用车有限公司</w:t>
            </w: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ZJV9403、ZJV9353、ZJV9404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 w:val="restart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芜湖中集瑞江汽车有限公司</w:t>
            </w: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瑞江牌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WL9406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  <w:vMerge/>
          </w:tcPr>
          <w:p w:rsidR="00BB1E27" w:rsidRDefault="00BB1E27"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B1E27" w:rsidRDefault="00BB1E2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B1E27" w:rsidRDefault="00BB1E2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WL5310GJB</w:t>
            </w:r>
          </w:p>
        </w:tc>
      </w:tr>
      <w:tr w:rsidR="00BB1E27">
        <w:trPr>
          <w:trHeight w:val="249"/>
          <w:jc w:val="center"/>
        </w:trPr>
        <w:tc>
          <w:tcPr>
            <w:tcW w:w="566" w:type="dxa"/>
          </w:tcPr>
          <w:p w:rsidR="00BB1E27" w:rsidRDefault="00BB1E2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驻马店中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集华骏车辆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/>
          </w:tcPr>
          <w:p w:rsidR="00BB1E27" w:rsidRDefault="00BB1E2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华骏牌</w:t>
            </w:r>
            <w:proofErr w:type="gramEnd"/>
          </w:p>
        </w:tc>
        <w:tc>
          <w:tcPr>
            <w:tcW w:w="1851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4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ZCZ9352、ZCZ9400、ZCZ9401、ZCZ9350</w:t>
            </w:r>
          </w:p>
        </w:tc>
      </w:tr>
    </w:tbl>
    <w:p w:rsidR="00BB1E27" w:rsidRDefault="00BB1E27">
      <w:pPr>
        <w:rPr>
          <w:rFonts w:ascii="黑体" w:eastAsia="黑体"/>
          <w:b/>
          <w:spacing w:val="20"/>
          <w:szCs w:val="21"/>
        </w:rPr>
      </w:pPr>
    </w:p>
    <w:p w:rsidR="00BB1E27" w:rsidRPr="00F81BB4" w:rsidRDefault="00EF2728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Cs/>
          <w:spacing w:val="20"/>
          <w:sz w:val="32"/>
        </w:rPr>
      </w:pPr>
      <w:r w:rsidRPr="00F81BB4">
        <w:rPr>
          <w:rFonts w:ascii="黑体" w:eastAsia="黑体" w:hAnsi="黑体" w:hint="eastAsia"/>
          <w:bCs/>
          <w:spacing w:val="20"/>
          <w:sz w:val="32"/>
        </w:rPr>
        <w:t>汽车起重机生产企业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04"/>
        <w:gridCol w:w="892"/>
        <w:gridCol w:w="1852"/>
        <w:gridCol w:w="2683"/>
      </w:tblGrid>
      <w:tr w:rsidR="00BB1E27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27" w:rsidRDefault="00EF2728">
            <w:pPr>
              <w:pStyle w:val="01"/>
              <w:autoSpaceDE/>
              <w:rPr>
                <w:rFonts w:hAnsi="Times New Roman"/>
                <w:spacing w:val="-14"/>
              </w:rPr>
            </w:pPr>
            <w:r>
              <w:rPr>
                <w:rFonts w:hAnsi="Times New Roman" w:hint="eastAsia"/>
                <w:spacing w:val="-14"/>
              </w:rPr>
              <w:t>《目录》</w:t>
            </w:r>
          </w:p>
          <w:p w:rsidR="00BB1E27" w:rsidRDefault="00EF2728">
            <w:pPr>
              <w:pStyle w:val="01"/>
              <w:autoSpaceDE/>
              <w:rPr>
                <w:rFonts w:hAnsi="Times New Roman"/>
                <w:spacing w:val="-14"/>
              </w:rPr>
            </w:pPr>
            <w:r>
              <w:rPr>
                <w:rFonts w:hAnsi="Times New Roman" w:hint="eastAsia"/>
                <w:spacing w:val="-14"/>
              </w:rPr>
              <w:t>序号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BB1E27">
        <w:trPr>
          <w:trHeight w:val="249"/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04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9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EQ5160JQZ、EQ5180JQZ</w:t>
            </w:r>
          </w:p>
        </w:tc>
      </w:tr>
      <w:tr w:rsidR="00BB1E27">
        <w:trPr>
          <w:trHeight w:val="249"/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04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89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85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汽车起重机底盘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KMC5180JQZ</w:t>
            </w:r>
          </w:p>
        </w:tc>
      </w:tr>
      <w:tr w:rsidR="00BB1E27">
        <w:trPr>
          <w:trHeight w:val="249"/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904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89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  <w:proofErr w:type="gramEnd"/>
          </w:p>
        </w:tc>
        <w:tc>
          <w:tcPr>
            <w:tcW w:w="185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CDW5160JQZ、CDW5180JQZ</w:t>
            </w:r>
          </w:p>
        </w:tc>
      </w:tr>
      <w:tr w:rsidR="00BB1E27">
        <w:trPr>
          <w:trHeight w:val="249"/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辽宁抚挖锦重机械有限公司</w:t>
            </w:r>
          </w:p>
        </w:tc>
        <w:tc>
          <w:tcPr>
            <w:tcW w:w="904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(六)11</w:t>
            </w:r>
          </w:p>
        </w:tc>
        <w:tc>
          <w:tcPr>
            <w:tcW w:w="89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锦重牌</w:t>
            </w:r>
            <w:proofErr w:type="gramEnd"/>
          </w:p>
        </w:tc>
        <w:tc>
          <w:tcPr>
            <w:tcW w:w="185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JZX5252JQZ</w:t>
            </w:r>
          </w:p>
        </w:tc>
      </w:tr>
      <w:tr w:rsidR="00BB1E27">
        <w:trPr>
          <w:trHeight w:val="249"/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04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89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XZJ5170JQZ</w:t>
            </w:r>
          </w:p>
        </w:tc>
      </w:tr>
      <w:tr w:rsidR="00BB1E27">
        <w:trPr>
          <w:trHeight w:val="249"/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中联重科股份有限公司</w:t>
            </w:r>
          </w:p>
        </w:tc>
        <w:tc>
          <w:tcPr>
            <w:tcW w:w="904" w:type="dxa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(十八)20</w:t>
            </w:r>
          </w:p>
        </w:tc>
        <w:tc>
          <w:tcPr>
            <w:tcW w:w="89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EB4228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ZLJ5390JQZ、ZLJ5350JQZ、</w:t>
            </w:r>
          </w:p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ZLJ5320JQZ</w:t>
            </w:r>
          </w:p>
        </w:tc>
      </w:tr>
    </w:tbl>
    <w:p w:rsidR="00BB1E27" w:rsidRDefault="00BB1E27">
      <w:pPr>
        <w:rPr>
          <w:rFonts w:ascii="黑体" w:eastAsia="黑体"/>
          <w:b/>
          <w:spacing w:val="20"/>
          <w:szCs w:val="21"/>
        </w:rPr>
      </w:pPr>
    </w:p>
    <w:p w:rsidR="00BB1E27" w:rsidRPr="00F81BB4" w:rsidRDefault="00EF2728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Cs/>
          <w:spacing w:val="20"/>
          <w:sz w:val="32"/>
        </w:rPr>
      </w:pPr>
      <w:r w:rsidRPr="00F81BB4">
        <w:rPr>
          <w:rFonts w:ascii="黑体" w:eastAsia="黑体" w:hAnsi="黑体" w:hint="eastAsia"/>
          <w:bCs/>
          <w:spacing w:val="20"/>
          <w:sz w:val="32"/>
        </w:rPr>
        <w:t>超限车生产企业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886"/>
        <w:gridCol w:w="910"/>
        <w:gridCol w:w="1835"/>
        <w:gridCol w:w="2700"/>
      </w:tblGrid>
      <w:tr w:rsidR="00BB1E27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BB1E27">
        <w:trPr>
          <w:trHeight w:val="91"/>
          <w:jc w:val="center"/>
        </w:trPr>
        <w:tc>
          <w:tcPr>
            <w:tcW w:w="567" w:type="dxa"/>
          </w:tcPr>
          <w:p w:rsidR="00BB1E27" w:rsidRDefault="00BB1E27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BB1E27" w:rsidRDefault="00EF272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湖南慧盟重工科技有限公司</w:t>
            </w:r>
          </w:p>
        </w:tc>
        <w:tc>
          <w:tcPr>
            <w:tcW w:w="886" w:type="dxa"/>
            <w:shd w:val="clear" w:color="auto" w:fill="auto"/>
          </w:tcPr>
          <w:p w:rsidR="00BB1E27" w:rsidRDefault="00EF272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(十八)71</w:t>
            </w:r>
          </w:p>
        </w:tc>
        <w:tc>
          <w:tcPr>
            <w:tcW w:w="910" w:type="dxa"/>
            <w:shd w:val="clear" w:color="auto" w:fill="auto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慧盟牌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BB1E27" w:rsidRDefault="00EF272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700" w:type="dxa"/>
            <w:shd w:val="clear" w:color="auto" w:fill="auto"/>
          </w:tcPr>
          <w:p w:rsidR="00BB1E27" w:rsidRDefault="00EF2728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HMG5545THB、HMG5236THB</w:t>
            </w:r>
          </w:p>
        </w:tc>
      </w:tr>
    </w:tbl>
    <w:p w:rsidR="00BB1E27" w:rsidRDefault="00BB1E27">
      <w:pPr>
        <w:rPr>
          <w:rFonts w:ascii="黑体" w:eastAsia="黑体"/>
          <w:b/>
          <w:spacing w:val="20"/>
          <w:szCs w:val="21"/>
        </w:rPr>
      </w:pPr>
    </w:p>
    <w:p w:rsidR="00BB1E27" w:rsidRPr="00F81BB4" w:rsidRDefault="00EF2728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Cs/>
          <w:spacing w:val="20"/>
          <w:sz w:val="32"/>
        </w:rPr>
      </w:pPr>
      <w:r w:rsidRPr="00F81BB4">
        <w:rPr>
          <w:rFonts w:ascii="黑体" w:eastAsia="黑体" w:hAnsi="黑体" w:hint="eastAsia"/>
          <w:bCs/>
          <w:spacing w:val="20"/>
          <w:sz w:val="32"/>
        </w:rPr>
        <w:t>摩托车生产企业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886"/>
        <w:gridCol w:w="910"/>
        <w:gridCol w:w="1835"/>
        <w:gridCol w:w="2700"/>
      </w:tblGrid>
      <w:tr w:rsidR="00BB1E27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E27" w:rsidRDefault="00EF2728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816592" w:rsidTr="00744742">
        <w:trPr>
          <w:trHeight w:val="91"/>
          <w:jc w:val="center"/>
        </w:trPr>
        <w:tc>
          <w:tcPr>
            <w:tcW w:w="567" w:type="dxa"/>
          </w:tcPr>
          <w:p w:rsidR="00816592" w:rsidRDefault="0081659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16592" w:rsidRPr="00744742" w:rsidRDefault="0081659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</w:t>
            </w:r>
            <w:proofErr w:type="gramStart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箭科技</w:t>
            </w:r>
            <w:proofErr w:type="gramEnd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集团有限公司</w:t>
            </w:r>
          </w:p>
        </w:tc>
        <w:tc>
          <w:tcPr>
            <w:tcW w:w="886" w:type="dxa"/>
            <w:shd w:val="clear" w:color="auto" w:fill="auto"/>
          </w:tcPr>
          <w:p w:rsidR="00816592" w:rsidRPr="00744742" w:rsidRDefault="0081659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910" w:type="dxa"/>
            <w:shd w:val="clear" w:color="auto" w:fill="auto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金箭牌</w:t>
            </w:r>
          </w:p>
        </w:tc>
        <w:tc>
          <w:tcPr>
            <w:tcW w:w="1835" w:type="dxa"/>
            <w:shd w:val="clear" w:color="auto" w:fill="auto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16592" w:rsidRPr="00744742" w:rsidRDefault="0081659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JJ600DQT</w:t>
            </w:r>
          </w:p>
        </w:tc>
      </w:tr>
      <w:tr w:rsidR="00816592" w:rsidTr="00744742">
        <w:trPr>
          <w:trHeight w:val="91"/>
          <w:jc w:val="center"/>
        </w:trPr>
        <w:tc>
          <w:tcPr>
            <w:tcW w:w="567" w:type="dxa"/>
          </w:tcPr>
          <w:p w:rsidR="00816592" w:rsidRDefault="0081659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816592" w:rsidRPr="00744742" w:rsidRDefault="0081659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江苏星光电动车制造有</w:t>
            </w: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886" w:type="dxa"/>
          </w:tcPr>
          <w:p w:rsidR="00816592" w:rsidRPr="00744742" w:rsidRDefault="0081659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31</w:t>
            </w:r>
          </w:p>
        </w:tc>
        <w:tc>
          <w:tcPr>
            <w:tcW w:w="910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星光牌</w:t>
            </w:r>
          </w:p>
        </w:tc>
        <w:tc>
          <w:tcPr>
            <w:tcW w:w="1835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</w:tcPr>
          <w:p w:rsidR="00816592" w:rsidRPr="00744742" w:rsidRDefault="0081659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XG500DQT</w:t>
            </w:r>
          </w:p>
        </w:tc>
      </w:tr>
      <w:tr w:rsidR="00816592" w:rsidTr="00744742">
        <w:trPr>
          <w:trHeight w:val="91"/>
          <w:jc w:val="center"/>
        </w:trPr>
        <w:tc>
          <w:tcPr>
            <w:tcW w:w="567" w:type="dxa"/>
          </w:tcPr>
          <w:p w:rsidR="00816592" w:rsidRDefault="0081659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816592" w:rsidRPr="00744742" w:rsidRDefault="0081659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浙江绿源电动车有限公司</w:t>
            </w:r>
          </w:p>
        </w:tc>
        <w:tc>
          <w:tcPr>
            <w:tcW w:w="886" w:type="dxa"/>
          </w:tcPr>
          <w:p w:rsidR="00816592" w:rsidRPr="00744742" w:rsidRDefault="0081659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35</w:t>
            </w:r>
          </w:p>
        </w:tc>
        <w:tc>
          <w:tcPr>
            <w:tcW w:w="910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绿源牌</w:t>
            </w:r>
          </w:p>
        </w:tc>
        <w:tc>
          <w:tcPr>
            <w:tcW w:w="1835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</w:tcPr>
          <w:p w:rsidR="00816592" w:rsidRPr="00744742" w:rsidRDefault="0081659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LY1200DT</w:t>
            </w:r>
          </w:p>
        </w:tc>
      </w:tr>
      <w:tr w:rsidR="00816592" w:rsidTr="00744742">
        <w:trPr>
          <w:trHeight w:val="91"/>
          <w:jc w:val="center"/>
        </w:trPr>
        <w:tc>
          <w:tcPr>
            <w:tcW w:w="567" w:type="dxa"/>
          </w:tcPr>
          <w:p w:rsidR="00816592" w:rsidRDefault="0081659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816592" w:rsidRPr="00744742" w:rsidRDefault="0081659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东莞市台铃车业有限公司</w:t>
            </w:r>
          </w:p>
        </w:tc>
        <w:tc>
          <w:tcPr>
            <w:tcW w:w="886" w:type="dxa"/>
          </w:tcPr>
          <w:p w:rsidR="00816592" w:rsidRPr="00744742" w:rsidRDefault="0081659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10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台铃牌</w:t>
            </w:r>
            <w:proofErr w:type="gramEnd"/>
          </w:p>
        </w:tc>
        <w:tc>
          <w:tcPr>
            <w:tcW w:w="1835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</w:tcPr>
          <w:p w:rsidR="00816592" w:rsidRPr="00744742" w:rsidRDefault="0081659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TL1000DT</w:t>
            </w:r>
          </w:p>
        </w:tc>
      </w:tr>
      <w:tr w:rsidR="00816592" w:rsidTr="00744742">
        <w:trPr>
          <w:trHeight w:val="91"/>
          <w:jc w:val="center"/>
        </w:trPr>
        <w:tc>
          <w:tcPr>
            <w:tcW w:w="567" w:type="dxa"/>
          </w:tcPr>
          <w:p w:rsidR="00816592" w:rsidRDefault="0081659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816592" w:rsidRPr="00744742" w:rsidRDefault="0081659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宁波大隆畅通机车工业有限公司</w:t>
            </w:r>
          </w:p>
        </w:tc>
        <w:tc>
          <w:tcPr>
            <w:tcW w:w="886" w:type="dxa"/>
          </w:tcPr>
          <w:p w:rsidR="00816592" w:rsidRPr="00744742" w:rsidRDefault="0081659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10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轻铃牌</w:t>
            </w:r>
            <w:proofErr w:type="gramEnd"/>
          </w:p>
        </w:tc>
        <w:tc>
          <w:tcPr>
            <w:tcW w:w="1835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</w:tcPr>
          <w:p w:rsidR="00816592" w:rsidRPr="00744742" w:rsidRDefault="0081659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QL125T</w:t>
            </w:r>
          </w:p>
        </w:tc>
      </w:tr>
      <w:tr w:rsidR="00816592" w:rsidTr="00744742">
        <w:trPr>
          <w:trHeight w:val="91"/>
          <w:jc w:val="center"/>
        </w:trPr>
        <w:tc>
          <w:tcPr>
            <w:tcW w:w="567" w:type="dxa"/>
          </w:tcPr>
          <w:p w:rsidR="00816592" w:rsidRDefault="0081659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816592" w:rsidRPr="00744742" w:rsidRDefault="0081659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重庆双狮摩托车制造有限公司</w:t>
            </w:r>
          </w:p>
        </w:tc>
        <w:tc>
          <w:tcPr>
            <w:tcW w:w="886" w:type="dxa"/>
          </w:tcPr>
          <w:p w:rsidR="00816592" w:rsidRPr="00744742" w:rsidRDefault="0081659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10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亿鹰牌</w:t>
            </w:r>
            <w:proofErr w:type="gramEnd"/>
          </w:p>
        </w:tc>
        <w:tc>
          <w:tcPr>
            <w:tcW w:w="1835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</w:tcPr>
          <w:p w:rsidR="00816592" w:rsidRPr="00744742" w:rsidRDefault="0081659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YY1000DQT</w:t>
            </w:r>
          </w:p>
        </w:tc>
      </w:tr>
      <w:tr w:rsidR="00816592" w:rsidTr="00744742">
        <w:trPr>
          <w:trHeight w:val="91"/>
          <w:jc w:val="center"/>
        </w:trPr>
        <w:tc>
          <w:tcPr>
            <w:tcW w:w="567" w:type="dxa"/>
          </w:tcPr>
          <w:p w:rsidR="00816592" w:rsidRDefault="0081659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816592" w:rsidRPr="00744742" w:rsidRDefault="0081659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雅迪科技集团有限公司</w:t>
            </w:r>
          </w:p>
        </w:tc>
        <w:tc>
          <w:tcPr>
            <w:tcW w:w="886" w:type="dxa"/>
          </w:tcPr>
          <w:p w:rsidR="00816592" w:rsidRPr="00744742" w:rsidRDefault="0081659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910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雅迪牌</w:t>
            </w:r>
          </w:p>
        </w:tc>
        <w:tc>
          <w:tcPr>
            <w:tcW w:w="1835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</w:tcPr>
          <w:p w:rsidR="00816592" w:rsidRPr="00744742" w:rsidRDefault="0081659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YD1200DT</w:t>
            </w:r>
          </w:p>
        </w:tc>
      </w:tr>
      <w:tr w:rsidR="00744742" w:rsidTr="00744742">
        <w:trPr>
          <w:trHeight w:val="91"/>
          <w:jc w:val="center"/>
        </w:trPr>
        <w:tc>
          <w:tcPr>
            <w:tcW w:w="567" w:type="dxa"/>
            <w:vMerge w:val="restart"/>
          </w:tcPr>
          <w:p w:rsidR="00744742" w:rsidRDefault="0074474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744742" w:rsidRPr="00744742" w:rsidRDefault="0074474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重庆光宇摩托车制造有限公司</w:t>
            </w:r>
          </w:p>
        </w:tc>
        <w:tc>
          <w:tcPr>
            <w:tcW w:w="886" w:type="dxa"/>
            <w:vMerge w:val="restart"/>
          </w:tcPr>
          <w:p w:rsidR="00744742" w:rsidRPr="00744742" w:rsidRDefault="0074474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910" w:type="dxa"/>
          </w:tcPr>
          <w:p w:rsidR="00744742" w:rsidRPr="00744742" w:rsidRDefault="0074474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豪鹰牌</w:t>
            </w:r>
            <w:proofErr w:type="gramEnd"/>
          </w:p>
        </w:tc>
        <w:tc>
          <w:tcPr>
            <w:tcW w:w="1835" w:type="dxa"/>
          </w:tcPr>
          <w:p w:rsidR="00744742" w:rsidRPr="00744742" w:rsidRDefault="0074474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</w:tcPr>
          <w:p w:rsidR="00744742" w:rsidRPr="00744742" w:rsidRDefault="0074474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HY200ZH</w:t>
            </w:r>
          </w:p>
        </w:tc>
      </w:tr>
      <w:tr w:rsidR="00744742" w:rsidTr="00744742">
        <w:trPr>
          <w:trHeight w:val="91"/>
          <w:jc w:val="center"/>
        </w:trPr>
        <w:tc>
          <w:tcPr>
            <w:tcW w:w="567" w:type="dxa"/>
            <w:vMerge/>
          </w:tcPr>
          <w:p w:rsidR="00744742" w:rsidRDefault="0074474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744742" w:rsidRPr="00744742" w:rsidRDefault="0074474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/>
          </w:tcPr>
          <w:p w:rsidR="00744742" w:rsidRPr="00744742" w:rsidRDefault="0074474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</w:tcPr>
          <w:p w:rsidR="00744742" w:rsidRPr="00744742" w:rsidRDefault="0074474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伟腾牌</w:t>
            </w:r>
            <w:proofErr w:type="gramEnd"/>
          </w:p>
        </w:tc>
        <w:tc>
          <w:tcPr>
            <w:tcW w:w="1835" w:type="dxa"/>
          </w:tcPr>
          <w:p w:rsidR="00744742" w:rsidRPr="00744742" w:rsidRDefault="0074474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</w:tcPr>
          <w:p w:rsidR="00744742" w:rsidRPr="00744742" w:rsidRDefault="0074474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WT250ZH</w:t>
            </w:r>
          </w:p>
        </w:tc>
      </w:tr>
      <w:tr w:rsidR="00816592" w:rsidTr="00744742">
        <w:trPr>
          <w:trHeight w:val="91"/>
          <w:jc w:val="center"/>
        </w:trPr>
        <w:tc>
          <w:tcPr>
            <w:tcW w:w="567" w:type="dxa"/>
          </w:tcPr>
          <w:p w:rsidR="00816592" w:rsidRDefault="0081659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816592" w:rsidRPr="00744742" w:rsidRDefault="0081659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广州市华烨电瓶车科技有限公司</w:t>
            </w:r>
          </w:p>
        </w:tc>
        <w:tc>
          <w:tcPr>
            <w:tcW w:w="886" w:type="dxa"/>
          </w:tcPr>
          <w:p w:rsidR="00816592" w:rsidRPr="00744742" w:rsidRDefault="0081659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97</w:t>
            </w:r>
          </w:p>
        </w:tc>
        <w:tc>
          <w:tcPr>
            <w:tcW w:w="910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飞鹰牌</w:t>
            </w:r>
          </w:p>
        </w:tc>
        <w:tc>
          <w:tcPr>
            <w:tcW w:w="1835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</w:tcPr>
          <w:p w:rsidR="00816592" w:rsidRPr="00744742" w:rsidRDefault="0081659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FY110T</w:t>
            </w:r>
          </w:p>
        </w:tc>
      </w:tr>
      <w:tr w:rsidR="00816592" w:rsidTr="00744742">
        <w:trPr>
          <w:trHeight w:val="91"/>
          <w:jc w:val="center"/>
        </w:trPr>
        <w:tc>
          <w:tcPr>
            <w:tcW w:w="567" w:type="dxa"/>
          </w:tcPr>
          <w:p w:rsidR="00816592" w:rsidRDefault="0081659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816592" w:rsidRPr="00744742" w:rsidRDefault="0081659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重庆望江摩托车制造有限公司</w:t>
            </w:r>
          </w:p>
        </w:tc>
        <w:tc>
          <w:tcPr>
            <w:tcW w:w="886" w:type="dxa"/>
          </w:tcPr>
          <w:p w:rsidR="00816592" w:rsidRPr="00744742" w:rsidRDefault="0081659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111</w:t>
            </w:r>
          </w:p>
        </w:tc>
        <w:tc>
          <w:tcPr>
            <w:tcW w:w="910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望江牌</w:t>
            </w:r>
          </w:p>
        </w:tc>
        <w:tc>
          <w:tcPr>
            <w:tcW w:w="1835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</w:tcPr>
          <w:p w:rsidR="00816592" w:rsidRPr="00744742" w:rsidRDefault="0081659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WJ150</w:t>
            </w:r>
          </w:p>
        </w:tc>
      </w:tr>
      <w:tr w:rsidR="00816592" w:rsidTr="00744742">
        <w:trPr>
          <w:trHeight w:val="91"/>
          <w:jc w:val="center"/>
        </w:trPr>
        <w:tc>
          <w:tcPr>
            <w:tcW w:w="567" w:type="dxa"/>
          </w:tcPr>
          <w:p w:rsidR="00816592" w:rsidRDefault="0081659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816592" w:rsidRPr="00744742" w:rsidRDefault="0081659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宁波东方凌云车辆制造有限公司</w:t>
            </w:r>
          </w:p>
        </w:tc>
        <w:tc>
          <w:tcPr>
            <w:tcW w:w="886" w:type="dxa"/>
          </w:tcPr>
          <w:p w:rsidR="00816592" w:rsidRPr="00744742" w:rsidRDefault="0081659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126</w:t>
            </w:r>
          </w:p>
        </w:tc>
        <w:tc>
          <w:tcPr>
            <w:tcW w:w="910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迅龙牌</w:t>
            </w:r>
          </w:p>
        </w:tc>
        <w:tc>
          <w:tcPr>
            <w:tcW w:w="1835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</w:tcPr>
          <w:p w:rsidR="00816592" w:rsidRPr="00744742" w:rsidRDefault="0081659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XL150</w:t>
            </w:r>
          </w:p>
        </w:tc>
      </w:tr>
      <w:tr w:rsidR="00744742" w:rsidTr="00744742">
        <w:trPr>
          <w:trHeight w:val="91"/>
          <w:jc w:val="center"/>
        </w:trPr>
        <w:tc>
          <w:tcPr>
            <w:tcW w:w="567" w:type="dxa"/>
            <w:vMerge w:val="restart"/>
          </w:tcPr>
          <w:p w:rsidR="00744742" w:rsidRDefault="0074474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744742" w:rsidRPr="00744742" w:rsidRDefault="0074474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江门市华龙摩托车有限</w:t>
            </w: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886" w:type="dxa"/>
            <w:vMerge w:val="restart"/>
          </w:tcPr>
          <w:p w:rsidR="00744742" w:rsidRPr="00744742" w:rsidRDefault="0074474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131</w:t>
            </w:r>
          </w:p>
        </w:tc>
        <w:tc>
          <w:tcPr>
            <w:tcW w:w="910" w:type="dxa"/>
          </w:tcPr>
          <w:p w:rsidR="00744742" w:rsidRPr="00744742" w:rsidRDefault="0074474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奔野牌</w:t>
            </w:r>
            <w:proofErr w:type="gramEnd"/>
          </w:p>
        </w:tc>
        <w:tc>
          <w:tcPr>
            <w:tcW w:w="1835" w:type="dxa"/>
          </w:tcPr>
          <w:p w:rsidR="00744742" w:rsidRPr="00744742" w:rsidRDefault="0074474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</w:tcPr>
          <w:p w:rsidR="00744742" w:rsidRPr="00744742" w:rsidRDefault="0074474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BY125</w:t>
            </w:r>
          </w:p>
        </w:tc>
      </w:tr>
      <w:tr w:rsidR="00744742" w:rsidTr="00744742">
        <w:trPr>
          <w:trHeight w:val="91"/>
          <w:jc w:val="center"/>
        </w:trPr>
        <w:tc>
          <w:tcPr>
            <w:tcW w:w="567" w:type="dxa"/>
            <w:vMerge/>
          </w:tcPr>
          <w:p w:rsidR="00744742" w:rsidRDefault="0074474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744742" w:rsidRPr="00744742" w:rsidRDefault="0074474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/>
          </w:tcPr>
          <w:p w:rsidR="00744742" w:rsidRPr="00744742" w:rsidRDefault="0074474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</w:tcPr>
          <w:p w:rsidR="00744742" w:rsidRPr="00744742" w:rsidRDefault="0074474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达龙牌</w:t>
            </w:r>
          </w:p>
        </w:tc>
        <w:tc>
          <w:tcPr>
            <w:tcW w:w="1835" w:type="dxa"/>
          </w:tcPr>
          <w:p w:rsidR="00744742" w:rsidRPr="00744742" w:rsidRDefault="0074474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</w:tcPr>
          <w:p w:rsidR="00744742" w:rsidRPr="00744742" w:rsidRDefault="0074474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DL125</w:t>
            </w:r>
          </w:p>
        </w:tc>
      </w:tr>
      <w:tr w:rsidR="00816592" w:rsidTr="00744742">
        <w:trPr>
          <w:trHeight w:val="91"/>
          <w:jc w:val="center"/>
        </w:trPr>
        <w:tc>
          <w:tcPr>
            <w:tcW w:w="567" w:type="dxa"/>
          </w:tcPr>
          <w:p w:rsidR="00816592" w:rsidRDefault="0081659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816592" w:rsidRPr="00744742" w:rsidRDefault="0081659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广州大运摩托车有限公司</w:t>
            </w:r>
          </w:p>
        </w:tc>
        <w:tc>
          <w:tcPr>
            <w:tcW w:w="886" w:type="dxa"/>
          </w:tcPr>
          <w:p w:rsidR="00816592" w:rsidRPr="00744742" w:rsidRDefault="0081659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910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35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</w:tcPr>
          <w:p w:rsidR="00816592" w:rsidRPr="00744742" w:rsidRDefault="0081659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DY125</w:t>
            </w:r>
          </w:p>
        </w:tc>
      </w:tr>
      <w:tr w:rsidR="00816592" w:rsidTr="00744742">
        <w:trPr>
          <w:trHeight w:val="91"/>
          <w:jc w:val="center"/>
        </w:trPr>
        <w:tc>
          <w:tcPr>
            <w:tcW w:w="567" w:type="dxa"/>
          </w:tcPr>
          <w:p w:rsidR="00816592" w:rsidRDefault="0081659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816592" w:rsidRPr="00744742" w:rsidRDefault="0081659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江苏美俊特科技有限公司</w:t>
            </w:r>
          </w:p>
        </w:tc>
        <w:tc>
          <w:tcPr>
            <w:tcW w:w="886" w:type="dxa"/>
          </w:tcPr>
          <w:p w:rsidR="00816592" w:rsidRPr="00744742" w:rsidRDefault="0081659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910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宝燕牌</w:t>
            </w:r>
            <w:proofErr w:type="gramEnd"/>
          </w:p>
        </w:tc>
        <w:tc>
          <w:tcPr>
            <w:tcW w:w="1835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</w:tcPr>
          <w:p w:rsidR="00816592" w:rsidRPr="00744742" w:rsidRDefault="0081659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BY1500DZH</w:t>
            </w:r>
          </w:p>
        </w:tc>
      </w:tr>
      <w:tr w:rsidR="00816592" w:rsidTr="00744742">
        <w:trPr>
          <w:trHeight w:val="91"/>
          <w:jc w:val="center"/>
        </w:trPr>
        <w:tc>
          <w:tcPr>
            <w:tcW w:w="567" w:type="dxa"/>
          </w:tcPr>
          <w:p w:rsidR="00816592" w:rsidRDefault="0081659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816592" w:rsidRPr="00744742" w:rsidRDefault="0081659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增城市奔马实业有限公司</w:t>
            </w:r>
          </w:p>
        </w:tc>
        <w:tc>
          <w:tcPr>
            <w:tcW w:w="886" w:type="dxa"/>
          </w:tcPr>
          <w:p w:rsidR="00816592" w:rsidRPr="00744742" w:rsidRDefault="0081659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155</w:t>
            </w:r>
          </w:p>
        </w:tc>
        <w:tc>
          <w:tcPr>
            <w:tcW w:w="910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三铃牌</w:t>
            </w:r>
            <w:proofErr w:type="gramEnd"/>
          </w:p>
        </w:tc>
        <w:tc>
          <w:tcPr>
            <w:tcW w:w="1835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</w:tcPr>
          <w:p w:rsidR="00816592" w:rsidRPr="00744742" w:rsidRDefault="0081659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SL2500DZH</w:t>
            </w:r>
          </w:p>
        </w:tc>
      </w:tr>
      <w:tr w:rsidR="00816592" w:rsidTr="00744742">
        <w:trPr>
          <w:trHeight w:val="91"/>
          <w:jc w:val="center"/>
        </w:trPr>
        <w:tc>
          <w:tcPr>
            <w:tcW w:w="567" w:type="dxa"/>
          </w:tcPr>
          <w:p w:rsidR="00816592" w:rsidRDefault="0081659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816592" w:rsidRPr="00744742" w:rsidRDefault="0081659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江苏欧皇电动科技有限公司</w:t>
            </w:r>
          </w:p>
        </w:tc>
        <w:tc>
          <w:tcPr>
            <w:tcW w:w="886" w:type="dxa"/>
          </w:tcPr>
          <w:p w:rsidR="00816592" w:rsidRPr="00744742" w:rsidRDefault="0081659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910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小刀牌</w:t>
            </w:r>
          </w:p>
        </w:tc>
        <w:tc>
          <w:tcPr>
            <w:tcW w:w="1835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</w:tcPr>
          <w:p w:rsidR="00816592" w:rsidRPr="00744742" w:rsidRDefault="0081659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XD800DZH</w:t>
            </w:r>
          </w:p>
        </w:tc>
      </w:tr>
      <w:tr w:rsidR="00816592" w:rsidTr="00744742">
        <w:trPr>
          <w:trHeight w:val="91"/>
          <w:jc w:val="center"/>
        </w:trPr>
        <w:tc>
          <w:tcPr>
            <w:tcW w:w="567" w:type="dxa"/>
          </w:tcPr>
          <w:p w:rsidR="00816592" w:rsidRDefault="0081659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816592" w:rsidRPr="00744742" w:rsidRDefault="0081659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江苏速利达机车有限公司</w:t>
            </w:r>
          </w:p>
        </w:tc>
        <w:tc>
          <w:tcPr>
            <w:tcW w:w="886" w:type="dxa"/>
          </w:tcPr>
          <w:p w:rsidR="00816592" w:rsidRPr="00744742" w:rsidRDefault="0081659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910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速利达牌</w:t>
            </w:r>
          </w:p>
        </w:tc>
        <w:tc>
          <w:tcPr>
            <w:tcW w:w="1835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</w:tcPr>
          <w:p w:rsidR="00816592" w:rsidRPr="00744742" w:rsidRDefault="0081659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SLD1200DZH</w:t>
            </w:r>
          </w:p>
        </w:tc>
      </w:tr>
      <w:tr w:rsidR="00816592" w:rsidTr="00744742">
        <w:trPr>
          <w:trHeight w:val="91"/>
          <w:jc w:val="center"/>
        </w:trPr>
        <w:tc>
          <w:tcPr>
            <w:tcW w:w="567" w:type="dxa"/>
          </w:tcPr>
          <w:p w:rsidR="00816592" w:rsidRDefault="0081659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816592" w:rsidRPr="00744742" w:rsidRDefault="0081659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广东松吉机车制造有限公司</w:t>
            </w:r>
          </w:p>
        </w:tc>
        <w:tc>
          <w:tcPr>
            <w:tcW w:w="886" w:type="dxa"/>
          </w:tcPr>
          <w:p w:rsidR="00816592" w:rsidRPr="00744742" w:rsidRDefault="0081659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910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松吉牌</w:t>
            </w:r>
            <w:proofErr w:type="gramEnd"/>
          </w:p>
        </w:tc>
        <w:tc>
          <w:tcPr>
            <w:tcW w:w="1835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</w:tcPr>
          <w:p w:rsidR="00816592" w:rsidRPr="00744742" w:rsidRDefault="0081659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SJ800DQT</w:t>
            </w:r>
          </w:p>
        </w:tc>
      </w:tr>
      <w:tr w:rsidR="00816592" w:rsidTr="00744742">
        <w:trPr>
          <w:trHeight w:val="91"/>
          <w:jc w:val="center"/>
        </w:trPr>
        <w:tc>
          <w:tcPr>
            <w:tcW w:w="567" w:type="dxa"/>
          </w:tcPr>
          <w:p w:rsidR="00816592" w:rsidRDefault="0081659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816592" w:rsidRPr="00744742" w:rsidRDefault="0081659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徐州智博机车有限公司</w:t>
            </w:r>
          </w:p>
        </w:tc>
        <w:tc>
          <w:tcPr>
            <w:tcW w:w="886" w:type="dxa"/>
          </w:tcPr>
          <w:p w:rsidR="00816592" w:rsidRPr="00744742" w:rsidRDefault="0081659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194</w:t>
            </w:r>
          </w:p>
        </w:tc>
        <w:tc>
          <w:tcPr>
            <w:tcW w:w="910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京工牌</w:t>
            </w:r>
          </w:p>
        </w:tc>
        <w:tc>
          <w:tcPr>
            <w:tcW w:w="1835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</w:tcPr>
          <w:p w:rsidR="00816592" w:rsidRPr="00744742" w:rsidRDefault="0081659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JG1500DZH</w:t>
            </w:r>
          </w:p>
        </w:tc>
      </w:tr>
      <w:tr w:rsidR="00816592" w:rsidTr="00744742">
        <w:trPr>
          <w:trHeight w:val="91"/>
          <w:jc w:val="center"/>
        </w:trPr>
        <w:tc>
          <w:tcPr>
            <w:tcW w:w="567" w:type="dxa"/>
          </w:tcPr>
          <w:p w:rsidR="00816592" w:rsidRDefault="00816592" w:rsidP="0081659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816592" w:rsidRPr="00744742" w:rsidRDefault="00816592" w:rsidP="0074474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山东大阳车业科技有限公司</w:t>
            </w:r>
          </w:p>
        </w:tc>
        <w:tc>
          <w:tcPr>
            <w:tcW w:w="886" w:type="dxa"/>
          </w:tcPr>
          <w:p w:rsidR="00816592" w:rsidRPr="00744742" w:rsidRDefault="00816592" w:rsidP="0074474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200</w:t>
            </w:r>
          </w:p>
        </w:tc>
        <w:tc>
          <w:tcPr>
            <w:tcW w:w="910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美阳牌</w:t>
            </w:r>
          </w:p>
        </w:tc>
        <w:tc>
          <w:tcPr>
            <w:tcW w:w="1835" w:type="dxa"/>
          </w:tcPr>
          <w:p w:rsidR="00816592" w:rsidRPr="00744742" w:rsidRDefault="0081659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</w:tcPr>
          <w:p w:rsidR="00816592" w:rsidRPr="00744742" w:rsidRDefault="00816592" w:rsidP="00744742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  <w:szCs w:val="22"/>
              </w:rPr>
            </w:pPr>
            <w:r w:rsidRPr="00744742">
              <w:rPr>
                <w:rFonts w:ascii="仿宋_GB2312" w:eastAsia="仿宋_GB2312" w:hint="eastAsia"/>
                <w:szCs w:val="22"/>
              </w:rPr>
              <w:t>MY1200DZK</w:t>
            </w:r>
          </w:p>
        </w:tc>
      </w:tr>
      <w:tr w:rsidR="00744742" w:rsidTr="00744742">
        <w:trPr>
          <w:trHeight w:val="91"/>
          <w:jc w:val="center"/>
        </w:trPr>
        <w:tc>
          <w:tcPr>
            <w:tcW w:w="567" w:type="dxa"/>
          </w:tcPr>
          <w:p w:rsidR="00744742" w:rsidRDefault="00744742" w:rsidP="0074474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</w:tcPr>
          <w:p w:rsidR="00744742" w:rsidRPr="00744742" w:rsidRDefault="0074474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同意在《公告》中设立摩托车生产企业，企业名称：江苏智和新能源科技有限公司，企业注册地址：江苏省无锡市</w:t>
            </w:r>
            <w:proofErr w:type="gramStart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锡山区羊尖镇锡沪路</w:t>
            </w:r>
            <w:proofErr w:type="gramEnd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东段；企业生产地址：江苏省无锡市</w:t>
            </w:r>
            <w:proofErr w:type="gramStart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锡山区羊尖镇锡沪路</w:t>
            </w:r>
            <w:proofErr w:type="gramEnd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东段。</w:t>
            </w:r>
          </w:p>
        </w:tc>
      </w:tr>
      <w:tr w:rsidR="00744742" w:rsidTr="00744742">
        <w:trPr>
          <w:trHeight w:val="91"/>
          <w:jc w:val="center"/>
        </w:trPr>
        <w:tc>
          <w:tcPr>
            <w:tcW w:w="567" w:type="dxa"/>
          </w:tcPr>
          <w:p w:rsidR="00744742" w:rsidRDefault="00744742" w:rsidP="00744742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</w:tcPr>
          <w:p w:rsidR="00744742" w:rsidRPr="00744742" w:rsidRDefault="00744742" w:rsidP="0074474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同意在《公告》中设立摩托车生产企业，企业名称：广西大</w:t>
            </w:r>
            <w:proofErr w:type="gramStart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联统恒旺车</w:t>
            </w:r>
            <w:proofErr w:type="gramEnd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业有限公司，企业注册地址：广西玉林市</w:t>
            </w:r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玉州区庆安路125号；企业生产地址：广西玉林市玉</w:t>
            </w:r>
            <w:proofErr w:type="gramStart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福公路洋</w:t>
            </w:r>
            <w:proofErr w:type="gramEnd"/>
            <w:r w:rsidRPr="0074474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桥段东南侧。</w:t>
            </w:r>
          </w:p>
        </w:tc>
      </w:tr>
    </w:tbl>
    <w:p w:rsidR="00BB1E27" w:rsidRDefault="00BB1E27">
      <w:pPr>
        <w:ind w:firstLineChars="600" w:firstLine="2168"/>
        <w:rPr>
          <w:rFonts w:ascii="黑体" w:eastAsia="黑体"/>
          <w:b/>
          <w:spacing w:val="20"/>
          <w:sz w:val="32"/>
        </w:rPr>
      </w:pPr>
    </w:p>
    <w:p w:rsidR="00BB1E27" w:rsidRPr="00F81BB4" w:rsidRDefault="00EF2728">
      <w:pPr>
        <w:ind w:firstLineChars="600" w:firstLine="2160"/>
        <w:rPr>
          <w:rFonts w:ascii="黑体" w:eastAsia="黑体"/>
          <w:bCs/>
          <w:spacing w:val="20"/>
          <w:sz w:val="32"/>
        </w:rPr>
      </w:pPr>
      <w:r w:rsidRPr="00F81BB4">
        <w:rPr>
          <w:rFonts w:ascii="黑体" w:eastAsia="黑体" w:hint="eastAsia"/>
          <w:bCs/>
          <w:spacing w:val="20"/>
          <w:sz w:val="32"/>
        </w:rPr>
        <w:t>第二部分  变更扩展产品</w:t>
      </w:r>
    </w:p>
    <w:p w:rsidR="00BB1E27" w:rsidRPr="00F81BB4" w:rsidRDefault="00EF2728">
      <w:pPr>
        <w:numPr>
          <w:ilvl w:val="0"/>
          <w:numId w:val="7"/>
        </w:numPr>
        <w:autoSpaceDN w:val="0"/>
        <w:ind w:hanging="1032"/>
        <w:rPr>
          <w:rFonts w:ascii="黑体" w:eastAsia="黑体" w:hAnsi="黑体"/>
          <w:bCs/>
          <w:spacing w:val="20"/>
          <w:sz w:val="32"/>
        </w:rPr>
      </w:pPr>
      <w:r w:rsidRPr="00F81BB4">
        <w:rPr>
          <w:rFonts w:ascii="黑体" w:eastAsia="黑体" w:hAnsi="黑体" w:hint="eastAsia"/>
          <w:bCs/>
          <w:spacing w:val="20"/>
          <w:sz w:val="32"/>
        </w:rPr>
        <w:t>参数变更</w:t>
      </w:r>
    </w:p>
    <w:p w:rsidR="00BB1E27" w:rsidRPr="00F81BB4" w:rsidRDefault="00EF2728">
      <w:pPr>
        <w:ind w:firstLineChars="118" w:firstLine="425"/>
        <w:rPr>
          <w:rFonts w:ascii="黑体" w:eastAsia="黑体"/>
          <w:bCs/>
          <w:spacing w:val="20"/>
          <w:sz w:val="32"/>
        </w:rPr>
      </w:pPr>
      <w:r w:rsidRPr="00F81BB4">
        <w:rPr>
          <w:rFonts w:ascii="黑体" w:eastAsia="黑体" w:hAnsi="黑体" w:hint="eastAsia"/>
          <w:bCs/>
          <w:spacing w:val="20"/>
          <w:sz w:val="32"/>
        </w:rPr>
        <w:t>(</w:t>
      </w:r>
      <w:proofErr w:type="gramStart"/>
      <w:r w:rsidRPr="00F81BB4">
        <w:rPr>
          <w:rFonts w:ascii="黑体" w:eastAsia="黑体" w:hAnsi="黑体" w:hint="eastAsia"/>
          <w:bCs/>
          <w:spacing w:val="20"/>
          <w:sz w:val="32"/>
        </w:rPr>
        <w:t>一</w:t>
      </w:r>
      <w:proofErr w:type="gramEnd"/>
      <w:r w:rsidRPr="00F81BB4">
        <w:rPr>
          <w:rFonts w:ascii="黑体" w:eastAsia="黑体" w:hAnsi="黑体" w:hint="eastAsia"/>
          <w:bCs/>
          <w:spacing w:val="20"/>
          <w:sz w:val="32"/>
        </w:rPr>
        <w:t>)</w:t>
      </w:r>
      <w:r w:rsidRPr="00F81BB4">
        <w:rPr>
          <w:rFonts w:ascii="黑体" w:eastAsia="黑体" w:hint="eastAsia"/>
          <w:bCs/>
          <w:spacing w:val="20"/>
          <w:sz w:val="32"/>
        </w:rPr>
        <w:t>汽车生产企业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4"/>
        <w:gridCol w:w="3342"/>
        <w:gridCol w:w="1134"/>
        <w:gridCol w:w="1134"/>
        <w:gridCol w:w="2409"/>
      </w:tblGrid>
      <w:tr w:rsidR="00BB1E27">
        <w:trPr>
          <w:trHeight w:val="20"/>
          <w:tblHeader/>
          <w:jc w:val="center"/>
        </w:trPr>
        <w:tc>
          <w:tcPr>
            <w:tcW w:w="544" w:type="dxa"/>
            <w:vAlign w:val="center"/>
          </w:tcPr>
          <w:p w:rsidR="00BB1E27" w:rsidRDefault="00EF2728">
            <w:pPr>
              <w:pStyle w:val="01"/>
              <w:autoSpaceDE/>
              <w:rPr>
                <w:kern w:val="0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42" w:type="dxa"/>
            <w:vAlign w:val="center"/>
          </w:tcPr>
          <w:p w:rsidR="00BB1E27" w:rsidRDefault="00EF2728">
            <w:pPr>
              <w:pStyle w:val="01"/>
              <w:autoSpaceDE/>
              <w:ind w:leftChars="-13" w:left="-27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BB1E27" w:rsidRDefault="00EF2728">
            <w:pPr>
              <w:pStyle w:val="01"/>
              <w:autoSpaceDE/>
              <w:ind w:leftChars="-13" w:left="-27" w:rightChars="-13" w:right="-27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 w:rsidR="00BB1E27" w:rsidRDefault="00EF2728">
            <w:pPr>
              <w:pStyle w:val="01"/>
              <w:autoSpaceDE/>
              <w:ind w:leftChars="-13" w:left="-27" w:rightChars="-13" w:right="-27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</w:tcPr>
          <w:p w:rsidR="00BB1E27" w:rsidRDefault="00EF2728">
            <w:pPr>
              <w:pStyle w:val="01"/>
              <w:autoSpaceDE/>
              <w:ind w:leftChars="-13" w:left="-27" w:rightChars="-13" w:right="-27"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>)</w:t>
            </w:r>
          </w:p>
        </w:tc>
        <w:tc>
          <w:tcPr>
            <w:tcW w:w="2409" w:type="dxa"/>
            <w:vAlign w:val="center"/>
          </w:tcPr>
          <w:p w:rsidR="00BB1E27" w:rsidRDefault="00EF2728">
            <w:pPr>
              <w:pStyle w:val="01"/>
              <w:autoSpaceDE/>
              <w:ind w:leftChars="-12" w:left="-25" w:rightChars="52" w:right="109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中国第一汽车集团有限公司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东风汽车股份有限公司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东风汽车集团有限公司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/>
                <w:spacing w:val="-12"/>
                <w:kern w:val="0"/>
                <w:szCs w:val="22"/>
              </w:rPr>
              <w:t>北京北方华德尼奥普兰客车股份有限公司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 w:rsidRPr="00776D8B"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同意北京北方华德尼奥普兰客车股份有限公司已列入《公告》的所有产品,法人代表变更为“赵东旭”。</w:t>
            </w: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北京宝沃汽车股份有限公司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/>
                <w:spacing w:val="-12"/>
                <w:kern w:val="0"/>
                <w:szCs w:val="22"/>
              </w:rPr>
              <w:t>北京汽车制造厂有限公司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 w:rsidRPr="00776D8B"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同意北京汽车制造厂有限公司已列入《公告》的所有产品,法人代表变更为“姚长生”。</w:t>
            </w: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北汽福田汽车股份有限公司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北京福田戴姆勒汽车有限公司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天津</w:t>
            </w: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一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汽丰田汽车有限公司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威马汽车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制造温州有限公司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上汽大通汽车有限公司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/>
                <w:spacing w:val="-12"/>
                <w:kern w:val="0"/>
                <w:szCs w:val="22"/>
              </w:rPr>
              <w:t>北</w:t>
            </w:r>
            <w:proofErr w:type="gramStart"/>
            <w:r w:rsidRPr="00776D8B">
              <w:rPr>
                <w:rFonts w:ascii="仿宋_GB2312" w:eastAsia="仿宋_GB2312" w:hAnsi="宋体"/>
                <w:spacing w:val="-12"/>
                <w:kern w:val="0"/>
                <w:szCs w:val="22"/>
              </w:rPr>
              <w:t>汽蓝谷</w:t>
            </w:r>
            <w:proofErr w:type="gramEnd"/>
            <w:r w:rsidRPr="00776D8B">
              <w:rPr>
                <w:rFonts w:ascii="仿宋_GB2312" w:eastAsia="仿宋_GB2312" w:hAnsi="宋体"/>
                <w:spacing w:val="-12"/>
                <w:kern w:val="0"/>
                <w:szCs w:val="22"/>
              </w:rPr>
              <w:t>麦格纳汽车有限公司(原北汽(镇江)汽车有限公司)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 w:rsidRPr="00776D8B"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同意北汽(镇江)汽车有限公司已列入《公告》的所有产品,企业名称变更为“北汽蓝谷麦格纳汽车有限公司”。</w:t>
            </w: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浙江飞碟汽车制造有限公司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中国重汽集团济南卡车股份有限公司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中国重汽集团济南商用车有限公司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中国重汽集团济宁商用车有限公司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山东汽车制造有限公司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山东时风商用车有限公司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郑州宇通客车股份有限公司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东风柳州汽车有限公司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成都大运汽车集团有限公司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中国重汽集团成都王牌商用车有限公司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一汽红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塔云南汽车制造有限公司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陕西汽车集团有限责任公司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东风商用车新疆有限公司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/>
                <w:spacing w:val="-12"/>
                <w:kern w:val="0"/>
                <w:szCs w:val="22"/>
              </w:rPr>
              <w:t>西安西沃客车有限公司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 w:rsidRPr="00776D8B"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同意西安西沃客车有限公司已列入《公告》的所有产品,法人代表变</w:t>
            </w:r>
            <w:r w:rsidRPr="00776D8B"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lastRenderedPageBreak/>
              <w:t>更为“刘宝刚”。</w:t>
            </w: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南京金龙客车制造有限公司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程</w:t>
            </w: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力汽车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集团股份有限公司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江西博能上饶客车有限公司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北京市政中燕工程机械制造有限公司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proofErr w:type="gramStart"/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一</w:t>
            </w:r>
            <w:proofErr w:type="gramEnd"/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)04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北京天坛海乔客车有限责任公司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proofErr w:type="gramStart"/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一</w:t>
            </w:r>
            <w:proofErr w:type="gramEnd"/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)11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/>
                <w:spacing w:val="-12"/>
                <w:kern w:val="0"/>
                <w:szCs w:val="22"/>
              </w:rPr>
              <w:t>北京环达汽车装配有限公司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(</w:t>
            </w:r>
            <w:proofErr w:type="gramStart"/>
            <w:r w:rsidRPr="00776D8B"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一</w:t>
            </w:r>
            <w:proofErr w:type="gramEnd"/>
            <w:r w:rsidRPr="00776D8B"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)33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 w:rsidRPr="00776D8B"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同意北京环达汽车装配有限公司已列入《公告》的所有产品,注册地址变更为“北京市大兴区旧宫镇旧忠路15号”,法人代表变更为“高岩”。</w:t>
            </w: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河北昌</w:t>
            </w: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骅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专用汽车有限公司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唐鸿重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工专用汽车股份有限公司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776D8B">
              <w:rPr>
                <w:rFonts w:ascii="仿宋_GB2312" w:eastAsia="仿宋_GB2312" w:hAnsi="宋体"/>
                <w:spacing w:val="-12"/>
                <w:kern w:val="0"/>
                <w:szCs w:val="22"/>
              </w:rPr>
              <w:t>保定北奥石油</w:t>
            </w:r>
            <w:proofErr w:type="gramEnd"/>
            <w:r w:rsidRPr="00776D8B">
              <w:rPr>
                <w:rFonts w:ascii="仿宋_GB2312" w:eastAsia="仿宋_GB2312" w:hAnsi="宋体"/>
                <w:spacing w:val="-12"/>
                <w:kern w:val="0"/>
                <w:szCs w:val="22"/>
              </w:rPr>
              <w:t>物探特种车辆制造有限公司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(三)34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 w:rsidRPr="00776D8B"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同意</w:t>
            </w:r>
            <w:proofErr w:type="gramStart"/>
            <w:r w:rsidRPr="00776D8B"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保定北奥石油</w:t>
            </w:r>
            <w:proofErr w:type="gramEnd"/>
            <w:r w:rsidRPr="00776D8B"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物探特种车辆制造有限公司已列入《公告》的所有产品,注册和生产地址变更为“河北省保定市徐水区仁里村北”,法人代表变更为“王乃健”。</w:t>
            </w: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邯郸市肥乡区远达车辆制造有限公司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河北顺捷专用汽车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制造有限责任公司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河北富华专用汽车制造有限公司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河北安旭专用汽车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铁岭陆平专用汽车有限责任公司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(六)08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沈阳天鹰专用汽车制造有限公司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(六)19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营口安泰隆欣交通设备有限公司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(六)83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镇江飞驰汽车集团有限责任公司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江苏锡宇汽车有限公司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江苏新之</w:t>
            </w: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翼交通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运输设备有限公司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徐州徐工随车起重机有限公司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华菱星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马汽车(集团)股份有限公司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(十二)04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芜湖智恒汽车有限公司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(十二)56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舒城成达车业有限公司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(十二)69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福建龙马环卫装备股份有限公司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(十三)16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776D8B">
              <w:rPr>
                <w:rFonts w:ascii="仿宋_GB2312" w:eastAsia="仿宋_GB2312" w:hAnsi="宋体"/>
                <w:spacing w:val="-12"/>
                <w:kern w:val="0"/>
                <w:szCs w:val="22"/>
              </w:rPr>
              <w:t>福建毅宏专用汽车</w:t>
            </w:r>
            <w:proofErr w:type="gramEnd"/>
            <w:r w:rsidRPr="00776D8B">
              <w:rPr>
                <w:rFonts w:ascii="仿宋_GB2312" w:eastAsia="仿宋_GB2312" w:hAnsi="宋体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(十三)29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 w:rsidRPr="00776D8B"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同意</w:t>
            </w:r>
            <w:proofErr w:type="gramStart"/>
            <w:r w:rsidRPr="00776D8B"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福建毅宏专用汽车</w:t>
            </w:r>
            <w:proofErr w:type="gramEnd"/>
            <w:r w:rsidRPr="00776D8B"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有限公司已列入《公告》的所有产品,法人代表变更为“叶萍萍”。</w:t>
            </w: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/>
                <w:spacing w:val="-12"/>
                <w:kern w:val="0"/>
                <w:szCs w:val="22"/>
              </w:rPr>
              <w:t>福建省百洁环卫机械有限公司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(十三)32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 w:rsidRPr="00776D8B"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同意福建省百洁环卫机械有限公司已列入《公告》的所有产品,法人代表变更为“刘</w:t>
            </w:r>
            <w:r w:rsidRPr="0042725F">
              <w:rPr>
                <w:rFonts w:ascii="宋体" w:hAnsi="宋体" w:cs="微软雅黑" w:hint="eastAsia"/>
                <w:spacing w:val="-26"/>
                <w:kern w:val="0"/>
                <w:szCs w:val="22"/>
              </w:rPr>
              <w:t>啟</w:t>
            </w:r>
            <w:r w:rsidRPr="00776D8B">
              <w:rPr>
                <w:rFonts w:ascii="仿宋_GB2312" w:eastAsia="仿宋_GB2312" w:hAnsi="仿宋_GB2312" w:cs="仿宋_GB2312" w:hint="eastAsia"/>
                <w:spacing w:val="-26"/>
                <w:kern w:val="0"/>
                <w:szCs w:val="22"/>
              </w:rPr>
              <w:t>文</w:t>
            </w:r>
            <w:r w:rsidRPr="00776D8B"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”。</w:t>
            </w: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山东梁山通亚汽车制造有限公司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山东东岳专用汽车制造有限公司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山东万事达专用汽车制造有限公司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青岛中集环境保护设备有限公司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山东建宇特种车辆有限公司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梁山</w:t>
            </w: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统岳车辆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山东三星机械制造有限公司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山东梁山华</w:t>
            </w:r>
            <w:r w:rsidRPr="00776D8B">
              <w:rPr>
                <w:rFonts w:ascii="微软雅黑" w:eastAsia="微软雅黑" w:hAnsi="微软雅黑" w:cs="微软雅黑" w:hint="eastAsia"/>
                <w:spacing w:val="-12"/>
                <w:kern w:val="0"/>
                <w:szCs w:val="22"/>
              </w:rPr>
              <w:t>昇</w:t>
            </w:r>
            <w:r w:rsidRPr="00776D8B">
              <w:rPr>
                <w:rFonts w:ascii="仿宋_GB2312" w:eastAsia="仿宋_GB2312" w:hAnsi="仿宋_GB2312" w:cs="仿宋_GB2312" w:hint="eastAsia"/>
                <w:spacing w:val="-12"/>
                <w:kern w:val="0"/>
                <w:szCs w:val="22"/>
              </w:rPr>
              <w:t>专用车制造有限公司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梁山五岳车业有限公司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山东锣响汽车制造有限公司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山东红荷专用汽车有限公司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梁山威华机械制造有限公司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巨野路捷专用汽车制造有限公司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山东嘉通专用汽车制造有限公司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山东天通汽车科技股份有限公司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梁山陆畅通专用车制造有限公司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青岛九瑞汽车有限公司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山东永顺达车业有限公司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巨野县优发专用车制造有限公司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山东富荣车辆制造有限公司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聊城市飞翔专用汽车制造有限公司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山东郓城骏骋挂车制造有限公司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郓城宇恒专用车制造有限公司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山东明威专用汽车制造有限公司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河南新飞专用汽车有限责任公司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郑州红宇专用汽车有限责任公司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河南骏通车辆有限公司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郑州</w:t>
            </w: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宇通重工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河南森源重工有限公司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新乡</w:t>
            </w: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市骏华专用汽车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车辆有限公司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驻马店大力天骏专用汽车制造有限公司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河南前进车辆有限公司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洛阳广通汽车有限公司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湖北五环专用汽车有限公司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随州市力神专用汽车有限公司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程力专用汽车股份有限公司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湖北合力特种车制造有限公司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湖北成龙威专用汽车有限公司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湖北宏宇专用汽车有限公司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玉柴东特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专用汽车有限公司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湖北力威汽车有限公司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湖北华</w:t>
            </w: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一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专用汽车有限公司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谷城天宇机械有限公司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湖北帝成环卫科技有限公司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湖南衡山汽车制造有限公司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(十八)03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中联重科股份有限公司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(十八)20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湖南宜章通达挂车制造有限公司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(十八)46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蛇口港口机械制造股份有限公司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(十九)21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广东</w:t>
            </w: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永强奥林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宝国际消防汽车有限公司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(十九)49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/>
                <w:spacing w:val="-12"/>
                <w:kern w:val="0"/>
                <w:szCs w:val="22"/>
              </w:rPr>
              <w:t>广西玉柴专用汽车有限公司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(二十)01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 w:rsidRPr="00776D8B"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同意广西玉柴专用汽车有限公司已列入《公告》的所有产品,法人代表变更为“查从征”。</w:t>
            </w: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42725F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4"/>
                <w:kern w:val="0"/>
                <w:szCs w:val="22"/>
              </w:rPr>
            </w:pPr>
            <w:r w:rsidRPr="0042725F">
              <w:rPr>
                <w:rFonts w:ascii="仿宋_GB2312" w:eastAsia="仿宋_GB2312" w:hAnsi="宋体" w:hint="eastAsia"/>
                <w:spacing w:val="-14"/>
                <w:kern w:val="0"/>
                <w:szCs w:val="22"/>
              </w:rPr>
              <w:t>中国重汽集团柳州运力专用汽车有限公司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(二十)05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成都航天万欣科技有限公司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(二十二)19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四川驰恒专用汽车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(二十二)46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广汉川</w:t>
            </w: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骏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汽车制造有限公司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(二十二)49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云南五龙汽车有限公司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(二十四)03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/>
                <w:spacing w:val="-12"/>
                <w:kern w:val="0"/>
                <w:szCs w:val="22"/>
              </w:rPr>
              <w:t>国营四达机械制造公司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(二十六)12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 w:rsidRPr="00776D8B"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同意国营四达机械制造公司已列入《公告》的所有产品,法人代表变更为“许亚平”。</w:t>
            </w: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/>
                <w:spacing w:val="-12"/>
                <w:kern w:val="0"/>
                <w:szCs w:val="22"/>
              </w:rPr>
              <w:t>西安蓝港数字医疗科技股份有限公司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(二十六)35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  <w:r w:rsidRPr="00776D8B">
              <w:rPr>
                <w:rFonts w:ascii="仿宋_GB2312" w:eastAsia="仿宋_GB2312" w:hAnsi="仿宋_GB2312"/>
                <w:spacing w:val="-26"/>
                <w:kern w:val="0"/>
                <w:szCs w:val="22"/>
              </w:rPr>
              <w:t>同意西安蓝港数字医疗科技股份有限公司已列入《公告》的所有产品,法人代表变更为“王武”。</w:t>
            </w: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陕西瑞泰特机械设备有限公司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(二十六)44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新疆平云汽车有限公司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(二十九)09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洛阳中</w:t>
            </w: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集凌宇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深圳中集专用车有限公司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扬州中集通华专用车有限公司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</w:t>
            </w: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集车辆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(集团)股份有限公司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776D8B" w:rsidTr="00776D8B">
        <w:trPr>
          <w:trHeight w:val="20"/>
          <w:jc w:val="center"/>
        </w:trPr>
        <w:tc>
          <w:tcPr>
            <w:tcW w:w="544" w:type="dxa"/>
          </w:tcPr>
          <w:p w:rsidR="00776D8B" w:rsidRDefault="00776D8B" w:rsidP="00776D8B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驻马店中</w:t>
            </w:r>
            <w:proofErr w:type="gramStart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集华骏车辆</w:t>
            </w:r>
            <w:proofErr w:type="gramEnd"/>
            <w:r w:rsidRPr="00776D8B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776D8B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8B" w:rsidRPr="00776D8B" w:rsidRDefault="00776D8B" w:rsidP="00776D8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CF1ADE">
        <w:trPr>
          <w:trHeight w:val="20"/>
          <w:jc w:val="center"/>
        </w:trPr>
        <w:tc>
          <w:tcPr>
            <w:tcW w:w="544" w:type="dxa"/>
          </w:tcPr>
          <w:p w:rsidR="00CF1ADE" w:rsidRDefault="00CF1ADE" w:rsidP="00CF1ADE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19" w:type="dxa"/>
            <w:gridSpan w:val="4"/>
            <w:shd w:val="clear" w:color="auto" w:fill="auto"/>
          </w:tcPr>
          <w:p w:rsidR="00CF1ADE" w:rsidRPr="00CF1ADE" w:rsidRDefault="00CF1ADE" w:rsidP="00CF1ADE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CF1A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同意河北长安汽车有限公司已列入《公告》的16个车型(详见光盘)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,</w:t>
            </w:r>
            <w:r w:rsidRPr="00CF1A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在</w:t>
            </w:r>
            <w:r w:rsidRPr="00CF1ADE">
              <w:rPr>
                <w:rFonts w:ascii="仿宋_GB2312" w:eastAsia="仿宋_GB2312" w:hAnsi="宋体"/>
                <w:spacing w:val="-12"/>
                <w:kern w:val="0"/>
                <w:szCs w:val="22"/>
              </w:rPr>
              <w:t>2020年9月1日</w:t>
            </w:r>
            <w:r w:rsidRPr="00CF1A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前可以按照原《公告》技术参数进行销售。</w:t>
            </w:r>
          </w:p>
        </w:tc>
      </w:tr>
      <w:tr w:rsidR="00CF1ADE">
        <w:trPr>
          <w:trHeight w:val="20"/>
          <w:jc w:val="center"/>
        </w:trPr>
        <w:tc>
          <w:tcPr>
            <w:tcW w:w="544" w:type="dxa"/>
          </w:tcPr>
          <w:p w:rsidR="00CF1ADE" w:rsidRDefault="00CF1ADE" w:rsidP="00CF1ADE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19" w:type="dxa"/>
            <w:gridSpan w:val="4"/>
          </w:tcPr>
          <w:p w:rsidR="00CF1ADE" w:rsidRPr="00CF1ADE" w:rsidRDefault="00CF1ADE" w:rsidP="00CF1ADE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CF1A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同意华晨雷诺金杯汽车有限公司在第3</w:t>
            </w:r>
            <w:r w:rsidRPr="00CF1ADE">
              <w:rPr>
                <w:rFonts w:ascii="仿宋_GB2312" w:eastAsia="仿宋_GB2312" w:hAnsi="宋体"/>
                <w:spacing w:val="-12"/>
                <w:kern w:val="0"/>
                <w:szCs w:val="22"/>
              </w:rPr>
              <w:t>08</w:t>
            </w:r>
            <w:r w:rsidRPr="00CF1A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批《公告》变更企业名称前已列入《公告》的</w:t>
            </w:r>
            <w:r w:rsidRPr="00CF1ADE">
              <w:rPr>
                <w:rFonts w:ascii="仿宋_GB2312" w:eastAsia="仿宋_GB2312" w:hAnsi="宋体"/>
                <w:spacing w:val="-12"/>
                <w:kern w:val="0"/>
                <w:szCs w:val="22"/>
              </w:rPr>
              <w:t>37</w:t>
            </w:r>
            <w:r w:rsidRPr="00CF1A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个车型(详见光盘)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,</w:t>
            </w:r>
            <w:r w:rsidRPr="00CF1A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在2020年7月1日前可以按照原《公告》技术参数进行销售。</w:t>
            </w:r>
          </w:p>
        </w:tc>
      </w:tr>
    </w:tbl>
    <w:p w:rsidR="00BB1E27" w:rsidRDefault="00BB1E27">
      <w:pPr>
        <w:autoSpaceDN w:val="0"/>
        <w:ind w:firstLineChars="200" w:firstLine="502"/>
        <w:rPr>
          <w:rFonts w:ascii="黑体" w:eastAsia="黑体" w:hAnsi="黑体"/>
          <w:b/>
          <w:spacing w:val="20"/>
          <w:szCs w:val="21"/>
        </w:rPr>
      </w:pPr>
    </w:p>
    <w:p w:rsidR="00BB1E27" w:rsidRPr="00F81BB4" w:rsidRDefault="00EF2728">
      <w:pPr>
        <w:autoSpaceDN w:val="0"/>
        <w:ind w:firstLineChars="118" w:firstLine="425"/>
        <w:rPr>
          <w:rFonts w:ascii="黑体" w:eastAsia="黑体" w:hAnsi="黑体"/>
          <w:bCs/>
          <w:spacing w:val="20"/>
          <w:sz w:val="32"/>
        </w:rPr>
      </w:pPr>
      <w:r w:rsidRPr="00F81BB4">
        <w:rPr>
          <w:rFonts w:ascii="黑体" w:eastAsia="黑体" w:hAnsi="黑体" w:hint="eastAsia"/>
          <w:bCs/>
          <w:spacing w:val="20"/>
          <w:sz w:val="32"/>
        </w:rPr>
        <w:t>(二)摩托车</w:t>
      </w:r>
      <w:r w:rsidRPr="00F81BB4">
        <w:rPr>
          <w:rFonts w:ascii="黑体" w:eastAsia="黑体" w:hAnsi="黑体"/>
          <w:bCs/>
          <w:spacing w:val="20"/>
          <w:sz w:val="32"/>
        </w:rPr>
        <w:t>生产企业</w:t>
      </w: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"/>
        <w:gridCol w:w="3314"/>
        <w:gridCol w:w="1146"/>
        <w:gridCol w:w="1134"/>
        <w:gridCol w:w="2410"/>
      </w:tblGrid>
      <w:tr w:rsidR="00BB1E27">
        <w:trPr>
          <w:trHeight w:val="20"/>
          <w:tblHeader/>
          <w:jc w:val="center"/>
        </w:trPr>
        <w:tc>
          <w:tcPr>
            <w:tcW w:w="54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spacing w:line="240" w:lineRule="exact"/>
              <w:ind w:leftChars="-18" w:left="-38" w:firstLineChars="20" w:firstLine="38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3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autoSpaceDN w:val="0"/>
              <w:spacing w:line="240" w:lineRule="exact"/>
              <w:ind w:leftChars="-3" w:left="-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4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autoSpaceDN w:val="0"/>
              <w:spacing w:line="240" w:lineRule="exact"/>
              <w:ind w:rightChars="-19" w:right="-40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</w:t>
            </w:r>
          </w:p>
          <w:p w:rsidR="00BB1E27" w:rsidRDefault="00EF2728">
            <w:pPr>
              <w:autoSpaceDN w:val="0"/>
              <w:spacing w:line="240" w:lineRule="exact"/>
              <w:ind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autoSpaceDN w:val="0"/>
              <w:spacing w:line="240" w:lineRule="exact"/>
              <w:ind w:leftChars="-9" w:left="-19"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变更内容</w:t>
            </w: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autoSpaceDN w:val="0"/>
              <w:spacing w:line="240" w:lineRule="exact"/>
              <w:ind w:leftChars="-9" w:left="-19"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FA1CDE" w:rsidTr="00FA1CDE">
        <w:trPr>
          <w:trHeight w:val="20"/>
          <w:jc w:val="center"/>
        </w:trPr>
        <w:tc>
          <w:tcPr>
            <w:tcW w:w="54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Default="00FA1CDE" w:rsidP="00FA1CD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1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三友控股</w:t>
            </w:r>
            <w:proofErr w:type="gramStart"/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集团银友摩托车</w:t>
            </w:r>
            <w:proofErr w:type="gramEnd"/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4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  <w:szCs w:val="22"/>
              </w:rPr>
            </w:pPr>
          </w:p>
        </w:tc>
      </w:tr>
      <w:tr w:rsidR="00FA1CDE">
        <w:trPr>
          <w:trHeight w:val="20"/>
          <w:jc w:val="center"/>
        </w:trPr>
        <w:tc>
          <w:tcPr>
            <w:tcW w:w="541" w:type="dxa"/>
          </w:tcPr>
          <w:p w:rsidR="00FA1CDE" w:rsidRDefault="00FA1CDE" w:rsidP="00FA1CD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4" w:type="dxa"/>
            <w:gridSpan w:val="4"/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同意台州市翔远新能源科技有限公司在322批变更企业名称前已列入《公告》的所有产品，在2020年9月1日前可以按照原《公告》技术参数进行销售。</w:t>
            </w:r>
          </w:p>
        </w:tc>
      </w:tr>
    </w:tbl>
    <w:p w:rsidR="00BB1E27" w:rsidRDefault="00BB1E27">
      <w:pPr>
        <w:autoSpaceDN w:val="0"/>
        <w:rPr>
          <w:rFonts w:ascii="黑体" w:eastAsia="黑体" w:hAnsi="黑体"/>
          <w:b/>
          <w:spacing w:val="20"/>
          <w:sz w:val="24"/>
          <w:szCs w:val="24"/>
        </w:rPr>
      </w:pPr>
    </w:p>
    <w:p w:rsidR="00BB1E27" w:rsidRPr="00F81BB4" w:rsidRDefault="00EF2728">
      <w:pPr>
        <w:numPr>
          <w:ilvl w:val="0"/>
          <w:numId w:val="11"/>
        </w:numPr>
        <w:autoSpaceDN w:val="0"/>
        <w:ind w:firstLine="426"/>
        <w:rPr>
          <w:rFonts w:ascii="黑体" w:eastAsia="黑体" w:hAnsi="黑体"/>
          <w:bCs/>
          <w:spacing w:val="20"/>
          <w:sz w:val="32"/>
        </w:rPr>
      </w:pPr>
      <w:r w:rsidRPr="00F81BB4">
        <w:rPr>
          <w:rFonts w:ascii="黑体" w:eastAsia="黑体" w:hAnsi="黑体"/>
          <w:bCs/>
          <w:spacing w:val="20"/>
          <w:sz w:val="32"/>
        </w:rPr>
        <w:t>参数扩展</w:t>
      </w:r>
    </w:p>
    <w:p w:rsidR="00BB1E27" w:rsidRPr="00F81BB4" w:rsidRDefault="00EF2728">
      <w:pPr>
        <w:autoSpaceDN w:val="0"/>
        <w:ind w:firstLineChars="118" w:firstLine="425"/>
        <w:rPr>
          <w:rFonts w:ascii="黑体" w:eastAsia="黑体" w:hAnsi="黑体"/>
          <w:bCs/>
          <w:spacing w:val="20"/>
          <w:sz w:val="32"/>
        </w:rPr>
      </w:pPr>
      <w:r w:rsidRPr="00F81BB4">
        <w:rPr>
          <w:rFonts w:ascii="黑体" w:eastAsia="黑体" w:hAnsi="黑体" w:hint="eastAsia"/>
          <w:bCs/>
          <w:spacing w:val="20"/>
          <w:sz w:val="32"/>
        </w:rPr>
        <w:t>(</w:t>
      </w:r>
      <w:proofErr w:type="gramStart"/>
      <w:r w:rsidRPr="00F81BB4">
        <w:rPr>
          <w:rFonts w:ascii="黑体" w:eastAsia="黑体" w:hAnsi="黑体" w:hint="eastAsia"/>
          <w:bCs/>
          <w:spacing w:val="20"/>
          <w:sz w:val="32"/>
        </w:rPr>
        <w:t>一</w:t>
      </w:r>
      <w:proofErr w:type="gramEnd"/>
      <w:r w:rsidRPr="00F81BB4">
        <w:rPr>
          <w:rFonts w:ascii="黑体" w:eastAsia="黑体" w:hAnsi="黑体" w:hint="eastAsia"/>
          <w:bCs/>
          <w:spacing w:val="20"/>
          <w:sz w:val="32"/>
        </w:rPr>
        <w:t>)</w:t>
      </w:r>
      <w:r w:rsidRPr="00F81BB4">
        <w:rPr>
          <w:rFonts w:ascii="黑体" w:eastAsia="黑体" w:hAnsi="黑体"/>
          <w:bCs/>
          <w:spacing w:val="20"/>
          <w:sz w:val="32"/>
        </w:rPr>
        <w:t>汽车生产企业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7"/>
        <w:gridCol w:w="3355"/>
        <w:gridCol w:w="1134"/>
        <w:gridCol w:w="1134"/>
        <w:gridCol w:w="2410"/>
      </w:tblGrid>
      <w:tr w:rsidR="00BB1E27">
        <w:trPr>
          <w:trHeight w:val="20"/>
          <w:tblHeader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autoSpaceDN w:val="0"/>
              <w:spacing w:line="240" w:lineRule="exact"/>
              <w:ind w:leftChars="-14" w:left="-29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</w:t>
            </w:r>
          </w:p>
          <w:p w:rsidR="00BB1E27" w:rsidRDefault="00EF2728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扩展内容</w:t>
            </w:r>
          </w:p>
          <w:p w:rsidR="00BB1E27" w:rsidRDefault="00EF2728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autoSpaceDN w:val="0"/>
              <w:adjustRightInd w:val="0"/>
              <w:snapToGrid w:val="0"/>
              <w:spacing w:line="240" w:lineRule="exact"/>
              <w:ind w:leftChars="-20" w:left="-42" w:rightChars="-8" w:right="-17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中国第一汽车集团有限公司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一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汽-大众汽车有限公司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东风汽车股份有限公司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东风汽车集团有限公司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东风商用车有限公司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东风小康汽车有限公司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神龙汽车有限公司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上汽通用东岳汽车有限公司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上汽通用汽车有限公司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北汽福田汽车股份有限公司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208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北京汽车股份有限公司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北京福田戴姆勒汽车有限公司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天津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一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汽丰田汽车有限公司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河北长征汽车制造有限公司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河北长安汽车有限公司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北奔重型汽车集团有限公司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丹东黄海汽车有限责任公司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山东凯马汽车制造有限公司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华晨汽车集团控股有限公司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上汽大通汽车有限公司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南京汽车集团有限公司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北汽新能源汽车常州有限公司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扬州亚星客车股份有限公司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浙江飞碟汽车制造有限公司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浙江豪情汽车制造有限公司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浙江吉利汽车有限公司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安徽江淮汽车集团股份有限公司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四川江淮汽车有限公司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东南(福建)汽车工业有限公司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江铃汽车股份有限公司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208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江西五十铃汽车有限公司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江西江铃集团晶马汽车有限公司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中国重汽集团福建海西汽车有限公司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中国重汽集团济南卡车股份有限公司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中国重汽集团济南商用车有限公司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中国重汽集团济宁商用车有限公司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中国重型汽车集团有限公司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中国重汽集团青岛重工有限公司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山东唐骏欧铃汽车制造有限公司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郑州宇通客车股份有限公司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郑州日产汽车有限公司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湖北三江航天万山特种车辆有限公司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比亚迪汽车工业有限公司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三一汽车制造有限公司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安徽华菱汽车有限公司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广汽菲亚特克莱斯勒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广汽丰田汽车有限公司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广汽日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桂林客车工业集团有限公司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东风柳州汽车有限公司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上汽通用五菱汽车股份有限公司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上汽依维柯红岩商用车有限公司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庆铃汽车股份有限公司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合肥长安汽车有限公司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长安福特汽车有限公司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重庆长安汽车股份有限公司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四川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一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汽丰田汽车有限公司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成都大运汽车集团有限公司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四川野马汽车股份有限公司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中国重汽集团成都王牌商用车有限公司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一汽红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塔云南汽车制造有限公司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比亚迪汽车有限公司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陕西汽车集团有限责任公司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东风商用车新疆有限公司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奇瑞汽车股份有限公司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奇瑞商用车(安徽)有限公司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上海汽车集团股份有限公司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厦门金龙联合汽车工业有限公司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厦门金龙旅行车有限公司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吉利四川商用车有限公司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集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瑞联合重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南京金龙客车制造有限公司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华晨鑫源重庆汽车有限公司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中车时代电动汽车股份有限公司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四川南骏汽车集团有限公司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程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力汽车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枫盛汽车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(江苏)有限公司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186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广西汽车集团有限公司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188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河南德力新能源汽车有限公司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191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北京诚志北分机电技术有限公司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proofErr w:type="gramStart"/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一</w:t>
            </w:r>
            <w:proofErr w:type="gramEnd"/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)39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北京中卓时代消防装备科技有限公司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proofErr w:type="gramStart"/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一</w:t>
            </w:r>
            <w:proofErr w:type="gramEnd"/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)46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北汽泰普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越野车科技有限公司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proofErr w:type="gramStart"/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一</w:t>
            </w:r>
            <w:proofErr w:type="gramEnd"/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)49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唐山亚特专用汽车有限公司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河北昌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骅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石家庄安瑞科气体机械有限公司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高碑店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市龙程汽车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润泰救援装备科技河北有限公司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(三)132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山西荟阳汽车制造有限公司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(四)37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徐工(辽宁)机械有限公司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(六)63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华晨专用车装备科技</w:t>
            </w:r>
            <w:r w:rsidR="002627A8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大连</w:t>
            </w:r>
            <w:r w:rsidR="002627A8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(六)67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海城市和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隆兆帕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科技重工股份有限公司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(六)90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通化石油化工机械制造有限责任公司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(七)13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上海伟昊汽车技术股份有限公司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(九)46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淮安市专用汽车制造有限公司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徐州工程机械集团有限公司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江苏银宝专用车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(十)68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鸿运汽车有限公司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徐州海伦哲专用车辆股份有限公司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(十)75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徐州徐工施维英机械有限公司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江苏德兴房车制造有限公司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(十)124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徐州徐工随车起重机有限公司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(十)152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江苏吉宏特专用汽车制造有限公司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(十)158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浙江马太新能源汽车有限公司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(十一)54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安徽江淮专用汽车有限公司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(十二)35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滁州永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强汽车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(十二)41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陕汽淮南专用汽车有限公司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(十二)50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安徽兴邦专用汽车股份有限公司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(十二)58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龙岩市海德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馨汽车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(十三)30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江西江铃汽车集团改装车股份有限公司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(十四)15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江西钧天机械有限公司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(十四)17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江西江铃汽车集团旅居车有限公司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(十四)26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中国重汽集团济南专用车有限公司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山东泰开汽车制造有限公司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山东吉鲁汽车改装有限公司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青岛索尔汽车有限公司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梁山聚丰专用车制造有限公司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山东杨嘉汽车制造有限公司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聊城中通新能源汽车装备有限公司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正泰希尔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烟台杰瑞石油装备技术有限公司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青岛雅凯汽车工贸有限公司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巨野金牛车业有限公司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山东畅达专用车有限公司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青岛科尼乐集团有限公司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(十五)185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菏泽宏伟专用汽车有限公司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(十五)188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梁山运通机械制造有限公司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(十五)219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青岛九瑞汽车有限公司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(十五)255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山东天瑞车辆有限公司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(十五)323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河南高远公路养护设备股份有限公司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郑州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宇通重工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河南森源重工有限公司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驻马店大力天骏专用汽车制造有限公司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驻马店广大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鸿远车业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(十六)74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湖北聚力汽车技术股份有限公司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奥龙汽车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中国重汽集团湖北华威专用汽车有限公司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驰田汽车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湖北东润汽车有限公司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随州市力神专用汽车有限公司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湖北楚胜汽车有限公司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东风随州专用汽车有限公司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程力专用汽车股份有限公司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(十七)74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湖北合力特种车制造有限公司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(十七)79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湖北新中绿专用汽车有限公司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(十七)80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十堰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至喜车辆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(十七)84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随州市东正专用汽车有限公司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湖北宏宇专用汽车有限公司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湖北润力专用汽车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(十七)97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湖北力威汽车有限公司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湖北先行专用汽车有限公司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新东日专用汽车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湖北华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一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许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继三铃专用汽车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湖北同威专用汽车有限公司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凌扬汽车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湖北旺龙专用汽车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湖北帝成环卫科技有限公司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中联重科股份有限公司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(十八)20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长沙中联重科环境产业有限公司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(十八)60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东莞市永强汽车制造有限公司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(十九)43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珠海鹏宇汽车有限公司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(十九)53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柳州乘龙专用车有限公司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(二十)11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重庆迪马工业有限责任公司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(二十一)05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西安蓝港数字医疗科技股份有限公司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(二十六)35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梁山中集东岳车辆有限公司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洛阳中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集凌宇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集车辆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(集团)股份有限公司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01C0" w:rsidTr="000501C0">
        <w:trPr>
          <w:trHeight w:val="20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驻马店中</w:t>
            </w:r>
            <w:proofErr w:type="gramStart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集华骏车辆</w:t>
            </w:r>
            <w:proofErr w:type="gramEnd"/>
            <w:r w:rsidRPr="000501C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P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0501C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01C0" w:rsidRDefault="000501C0" w:rsidP="000501C0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BB1E27" w:rsidRDefault="00BB1E27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BB1E27" w:rsidRPr="00F81BB4" w:rsidRDefault="00EF2728">
      <w:pPr>
        <w:autoSpaceDN w:val="0"/>
        <w:ind w:firstLineChars="118" w:firstLine="425"/>
        <w:rPr>
          <w:rFonts w:ascii="黑体" w:eastAsia="黑体" w:hAnsi="黑体"/>
          <w:bCs/>
          <w:spacing w:val="20"/>
          <w:sz w:val="32"/>
        </w:rPr>
      </w:pPr>
      <w:r w:rsidRPr="00F81BB4">
        <w:rPr>
          <w:rFonts w:ascii="黑体" w:eastAsia="黑体" w:hAnsi="黑体" w:hint="eastAsia"/>
          <w:bCs/>
          <w:spacing w:val="20"/>
          <w:sz w:val="32"/>
        </w:rPr>
        <w:t>(二)</w:t>
      </w:r>
      <w:r w:rsidRPr="00F81BB4">
        <w:rPr>
          <w:rFonts w:ascii="黑体" w:eastAsia="黑体" w:hAnsi="黑体"/>
          <w:bCs/>
          <w:spacing w:val="20"/>
          <w:sz w:val="32"/>
        </w:rPr>
        <w:t>摩托车生产企业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3366"/>
        <w:gridCol w:w="1134"/>
        <w:gridCol w:w="1134"/>
        <w:gridCol w:w="2410"/>
      </w:tblGrid>
      <w:tr w:rsidR="00BB1E27">
        <w:trPr>
          <w:trHeight w:val="20"/>
          <w:tblHeader/>
          <w:jc w:val="center"/>
        </w:trPr>
        <w:tc>
          <w:tcPr>
            <w:tcW w:w="568" w:type="dxa"/>
            <w:vAlign w:val="center"/>
          </w:tcPr>
          <w:p w:rsidR="00BB1E27" w:rsidRDefault="00EF2728">
            <w:pPr>
              <w:pStyle w:val="01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66" w:type="dxa"/>
            <w:vAlign w:val="center"/>
          </w:tcPr>
          <w:p w:rsidR="00BB1E27" w:rsidRDefault="00EF2728">
            <w:pPr>
              <w:pStyle w:val="01"/>
              <w:ind w:leftChars="-19" w:left="-40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BB1E27" w:rsidRDefault="00EF2728">
            <w:pPr>
              <w:pStyle w:val="01"/>
              <w:spacing w:line="260" w:lineRule="exact"/>
              <w:ind w:leftChars="-14" w:left="-29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 w:rsidR="00BB1E27" w:rsidRDefault="00EF2728">
            <w:pPr>
              <w:pStyle w:val="01"/>
              <w:spacing w:line="260" w:lineRule="exact"/>
              <w:ind w:leftChars="-14" w:left="-29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BB1E27" w:rsidRDefault="00EF2728">
            <w:pPr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扩展内容(项)</w:t>
            </w:r>
          </w:p>
        </w:tc>
        <w:tc>
          <w:tcPr>
            <w:tcW w:w="2410" w:type="dxa"/>
            <w:vAlign w:val="center"/>
          </w:tcPr>
          <w:p w:rsidR="00BB1E27" w:rsidRDefault="00EF2728">
            <w:pPr>
              <w:spacing w:line="240" w:lineRule="exact"/>
              <w:ind w:leftChars="-14" w:left="-29" w:rightChars="-2" w:right="-4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备注</w:t>
            </w:r>
          </w:p>
        </w:tc>
      </w:tr>
      <w:tr w:rsidR="00FA1CDE" w:rsidTr="00FA1CDE">
        <w:trPr>
          <w:trHeight w:val="20"/>
          <w:jc w:val="center"/>
        </w:trPr>
        <w:tc>
          <w:tcPr>
            <w:tcW w:w="568" w:type="dxa"/>
          </w:tcPr>
          <w:p w:rsidR="00FA1CDE" w:rsidRDefault="00FA1CDE" w:rsidP="00FA1CDE">
            <w:pPr>
              <w:pStyle w:val="01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雷沃重</w:t>
            </w:r>
            <w:proofErr w:type="gramEnd"/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工股份有限公司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A1CDE" w:rsidTr="00FA1CDE">
        <w:trPr>
          <w:trHeight w:val="20"/>
          <w:jc w:val="center"/>
        </w:trPr>
        <w:tc>
          <w:tcPr>
            <w:tcW w:w="568" w:type="dxa"/>
          </w:tcPr>
          <w:p w:rsidR="00FA1CDE" w:rsidRDefault="00FA1CDE" w:rsidP="00FA1CDE">
            <w:pPr>
              <w:pStyle w:val="01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重庆众沃车业有限公司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A1CDE" w:rsidTr="00FA1CDE">
        <w:trPr>
          <w:trHeight w:val="20"/>
          <w:jc w:val="center"/>
        </w:trPr>
        <w:tc>
          <w:tcPr>
            <w:tcW w:w="568" w:type="dxa"/>
          </w:tcPr>
          <w:p w:rsidR="00FA1CDE" w:rsidRDefault="00FA1CDE" w:rsidP="00FA1CDE">
            <w:pPr>
              <w:pStyle w:val="01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广州飞肯摩托车有限公司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A1CDE" w:rsidTr="00FA1CDE">
        <w:trPr>
          <w:trHeight w:val="20"/>
          <w:jc w:val="center"/>
        </w:trPr>
        <w:tc>
          <w:tcPr>
            <w:tcW w:w="568" w:type="dxa"/>
          </w:tcPr>
          <w:p w:rsidR="00FA1CDE" w:rsidRDefault="00FA1CDE" w:rsidP="00FA1CDE">
            <w:pPr>
              <w:pStyle w:val="01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江苏新世纪机车科技有限公司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16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A1CDE" w:rsidTr="00FA1CDE">
        <w:trPr>
          <w:trHeight w:val="20"/>
          <w:jc w:val="center"/>
        </w:trPr>
        <w:tc>
          <w:tcPr>
            <w:tcW w:w="568" w:type="dxa"/>
          </w:tcPr>
          <w:p w:rsidR="00FA1CDE" w:rsidRDefault="00FA1CDE" w:rsidP="00FA1CDE">
            <w:pPr>
              <w:pStyle w:val="01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益阳金城摩托车有限公司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25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A1CDE" w:rsidTr="00FA1CDE">
        <w:trPr>
          <w:trHeight w:val="20"/>
          <w:jc w:val="center"/>
        </w:trPr>
        <w:tc>
          <w:tcPr>
            <w:tcW w:w="568" w:type="dxa"/>
          </w:tcPr>
          <w:p w:rsidR="00FA1CDE" w:rsidRDefault="00FA1CDE" w:rsidP="00FA1CDE">
            <w:pPr>
              <w:pStyle w:val="01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金</w:t>
            </w:r>
            <w:proofErr w:type="gramStart"/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箭科技</w:t>
            </w:r>
            <w:proofErr w:type="gramEnd"/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集团有限公司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31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A1CDE" w:rsidTr="00FA1CDE">
        <w:trPr>
          <w:trHeight w:val="20"/>
          <w:jc w:val="center"/>
        </w:trPr>
        <w:tc>
          <w:tcPr>
            <w:tcW w:w="568" w:type="dxa"/>
          </w:tcPr>
          <w:p w:rsidR="00FA1CDE" w:rsidRDefault="00FA1CDE" w:rsidP="00FA1CDE">
            <w:pPr>
              <w:pStyle w:val="01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江苏大隆建豪新能源工业有限公司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A1CDE" w:rsidTr="00FA1CDE">
        <w:trPr>
          <w:trHeight w:val="20"/>
          <w:jc w:val="center"/>
        </w:trPr>
        <w:tc>
          <w:tcPr>
            <w:tcW w:w="568" w:type="dxa"/>
          </w:tcPr>
          <w:p w:rsidR="00FA1CDE" w:rsidRDefault="00FA1CDE" w:rsidP="00FA1CDE">
            <w:pPr>
              <w:pStyle w:val="01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江苏淮海新能源车辆有限公司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106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A1CDE" w:rsidTr="00FA1CDE">
        <w:trPr>
          <w:trHeight w:val="20"/>
          <w:jc w:val="center"/>
        </w:trPr>
        <w:tc>
          <w:tcPr>
            <w:tcW w:w="568" w:type="dxa"/>
          </w:tcPr>
          <w:p w:rsidR="00FA1CDE" w:rsidRDefault="00FA1CDE" w:rsidP="00FA1CDE">
            <w:pPr>
              <w:pStyle w:val="01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重庆宗申机车工业制造有限公司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A1CDE" w:rsidTr="00FA1CDE">
        <w:trPr>
          <w:trHeight w:val="20"/>
          <w:jc w:val="center"/>
        </w:trPr>
        <w:tc>
          <w:tcPr>
            <w:tcW w:w="568" w:type="dxa"/>
          </w:tcPr>
          <w:p w:rsidR="00FA1CDE" w:rsidRDefault="00FA1CDE" w:rsidP="00FA1CDE">
            <w:pPr>
              <w:pStyle w:val="01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重庆东本摩托车制造有限公司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135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A1CDE" w:rsidTr="00FA1CDE">
        <w:trPr>
          <w:trHeight w:val="20"/>
          <w:jc w:val="center"/>
        </w:trPr>
        <w:tc>
          <w:tcPr>
            <w:tcW w:w="568" w:type="dxa"/>
          </w:tcPr>
          <w:p w:rsidR="00FA1CDE" w:rsidRDefault="00FA1CDE" w:rsidP="00FA1CDE">
            <w:pPr>
              <w:pStyle w:val="01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江苏金彭集团有限公司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140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A1CDE" w:rsidTr="00FA1CDE">
        <w:trPr>
          <w:trHeight w:val="20"/>
          <w:jc w:val="center"/>
        </w:trPr>
        <w:tc>
          <w:tcPr>
            <w:tcW w:w="568" w:type="dxa"/>
          </w:tcPr>
          <w:p w:rsidR="00FA1CDE" w:rsidRDefault="00FA1CDE" w:rsidP="00FA1CDE">
            <w:pPr>
              <w:pStyle w:val="01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江苏美俊特科技有限公司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141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A1CDE" w:rsidTr="00FA1CDE">
        <w:trPr>
          <w:trHeight w:val="20"/>
          <w:jc w:val="center"/>
        </w:trPr>
        <w:tc>
          <w:tcPr>
            <w:tcW w:w="568" w:type="dxa"/>
          </w:tcPr>
          <w:p w:rsidR="00FA1CDE" w:rsidRDefault="00FA1CDE" w:rsidP="00FA1CDE">
            <w:pPr>
              <w:pStyle w:val="01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湖北新日电动车有限公司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A1CDE" w:rsidTr="00FA1CDE">
        <w:trPr>
          <w:trHeight w:val="20"/>
          <w:jc w:val="center"/>
        </w:trPr>
        <w:tc>
          <w:tcPr>
            <w:tcW w:w="568" w:type="dxa"/>
          </w:tcPr>
          <w:p w:rsidR="00FA1CDE" w:rsidRDefault="00FA1CDE" w:rsidP="00FA1CDE">
            <w:pPr>
              <w:pStyle w:val="01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江苏新日电动车股份有限公司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</w:tbl>
    <w:p w:rsidR="00BB1E27" w:rsidRDefault="00BB1E27">
      <w:pPr>
        <w:autoSpaceDN w:val="0"/>
        <w:rPr>
          <w:rFonts w:ascii="黑体" w:eastAsia="黑体" w:hAnsi="黑体"/>
          <w:b/>
          <w:spacing w:val="20"/>
          <w:sz w:val="24"/>
          <w:szCs w:val="24"/>
        </w:rPr>
      </w:pPr>
    </w:p>
    <w:p w:rsidR="00BB1E27" w:rsidRPr="00F81BB4" w:rsidRDefault="00EF2728">
      <w:pPr>
        <w:numPr>
          <w:ilvl w:val="0"/>
          <w:numId w:val="11"/>
        </w:numPr>
        <w:autoSpaceDN w:val="0"/>
        <w:ind w:firstLine="426"/>
        <w:rPr>
          <w:rFonts w:ascii="黑体" w:eastAsia="黑体" w:hAnsi="黑体"/>
          <w:bCs/>
          <w:spacing w:val="20"/>
          <w:sz w:val="32"/>
        </w:rPr>
      </w:pPr>
      <w:r w:rsidRPr="00F81BB4">
        <w:rPr>
          <w:rFonts w:ascii="黑体" w:eastAsia="黑体" w:hAnsi="黑体"/>
          <w:bCs/>
          <w:spacing w:val="20"/>
          <w:sz w:val="32"/>
        </w:rPr>
        <w:t>参数</w:t>
      </w:r>
      <w:r w:rsidRPr="00F81BB4">
        <w:rPr>
          <w:rFonts w:ascii="黑体" w:eastAsia="黑体" w:hAnsi="黑体" w:hint="eastAsia"/>
          <w:bCs/>
          <w:spacing w:val="20"/>
          <w:sz w:val="32"/>
        </w:rPr>
        <w:t>勘误</w:t>
      </w:r>
    </w:p>
    <w:p w:rsidR="00BB1E27" w:rsidRPr="00F81BB4" w:rsidRDefault="00EF2728">
      <w:pPr>
        <w:autoSpaceDN w:val="0"/>
        <w:ind w:firstLineChars="118" w:firstLine="425"/>
        <w:rPr>
          <w:rFonts w:ascii="黑体" w:eastAsia="黑体" w:hAnsi="黑体"/>
          <w:bCs/>
          <w:spacing w:val="20"/>
          <w:sz w:val="32"/>
        </w:rPr>
      </w:pPr>
      <w:r w:rsidRPr="00F81BB4">
        <w:rPr>
          <w:rFonts w:ascii="黑体" w:eastAsia="黑体" w:hAnsi="黑体" w:hint="eastAsia"/>
          <w:bCs/>
          <w:spacing w:val="20"/>
          <w:sz w:val="32"/>
        </w:rPr>
        <w:t>(</w:t>
      </w:r>
      <w:proofErr w:type="gramStart"/>
      <w:r w:rsidRPr="00F81BB4">
        <w:rPr>
          <w:rFonts w:ascii="黑体" w:eastAsia="黑体" w:hAnsi="黑体"/>
          <w:bCs/>
          <w:spacing w:val="20"/>
          <w:sz w:val="32"/>
        </w:rPr>
        <w:t>一</w:t>
      </w:r>
      <w:proofErr w:type="gramEnd"/>
      <w:r w:rsidRPr="00F81BB4">
        <w:rPr>
          <w:rFonts w:ascii="黑体" w:eastAsia="黑体" w:hAnsi="黑体" w:hint="eastAsia"/>
          <w:bCs/>
          <w:spacing w:val="20"/>
          <w:sz w:val="32"/>
        </w:rPr>
        <w:t>)</w:t>
      </w:r>
      <w:r w:rsidRPr="00F81BB4">
        <w:rPr>
          <w:rFonts w:ascii="黑体" w:eastAsia="黑体" w:hAnsi="黑体"/>
          <w:bCs/>
          <w:spacing w:val="20"/>
          <w:sz w:val="32"/>
        </w:rPr>
        <w:t>汽车生产企业</w:t>
      </w: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"/>
        <w:gridCol w:w="3342"/>
        <w:gridCol w:w="1134"/>
        <w:gridCol w:w="1134"/>
        <w:gridCol w:w="2416"/>
      </w:tblGrid>
      <w:tr w:rsidR="00BB1E27" w:rsidTr="0089635D">
        <w:trPr>
          <w:trHeight w:val="20"/>
          <w:tblHeader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</w:t>
            </w:r>
          </w:p>
          <w:p w:rsidR="00BB1E27" w:rsidRDefault="00EF2728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勘误内容</w:t>
            </w:r>
          </w:p>
          <w:p w:rsidR="00BB1E27" w:rsidRDefault="00EF2728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89635D" w:rsidTr="0089635D">
        <w:trPr>
          <w:trHeight w:val="20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Default="0089635D" w:rsidP="0089635D"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P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89635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中国重汽集团济宁商用车有限公司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P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89635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P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89635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89635D" w:rsidTr="0089635D">
        <w:trPr>
          <w:trHeight w:val="20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Default="0089635D" w:rsidP="0089635D"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P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89635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华晨鑫源重庆汽车有限公司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P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89635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P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89635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89635D" w:rsidTr="0089635D">
        <w:trPr>
          <w:trHeight w:val="20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Default="0089635D" w:rsidP="0089635D"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P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89635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山东万事达专用汽车制造有限公司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P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89635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P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89635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89635D" w:rsidTr="0089635D">
        <w:trPr>
          <w:trHeight w:val="20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Default="0089635D" w:rsidP="0089635D"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P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89635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河南新飞专用汽车有限责任公司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P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89635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P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89635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89635D" w:rsidTr="0089635D">
        <w:trPr>
          <w:trHeight w:val="20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Default="0089635D" w:rsidP="0089635D"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P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89635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广东</w:t>
            </w:r>
            <w:proofErr w:type="gramStart"/>
            <w:r w:rsidRPr="0089635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永强奥林</w:t>
            </w:r>
            <w:proofErr w:type="gramEnd"/>
            <w:r w:rsidRPr="0089635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宝国际消防汽车有限公司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P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89635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(十九)49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P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89635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635D" w:rsidRDefault="0089635D" w:rsidP="0089635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BB1E27" w:rsidRDefault="00BB1E27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BB1E27" w:rsidRPr="00F81BB4" w:rsidRDefault="00EF2728">
      <w:pPr>
        <w:autoSpaceDN w:val="0"/>
        <w:ind w:firstLineChars="118" w:firstLine="425"/>
        <w:rPr>
          <w:rFonts w:ascii="黑体" w:eastAsia="黑体" w:hAnsi="黑体"/>
          <w:bCs/>
          <w:spacing w:val="20"/>
          <w:sz w:val="32"/>
        </w:rPr>
      </w:pPr>
      <w:r w:rsidRPr="00F81BB4">
        <w:rPr>
          <w:rFonts w:ascii="黑体" w:eastAsia="黑体" w:hAnsi="黑体" w:hint="eastAsia"/>
          <w:bCs/>
          <w:spacing w:val="20"/>
          <w:sz w:val="32"/>
        </w:rPr>
        <w:t>(二)摩托车</w:t>
      </w:r>
      <w:r w:rsidRPr="00F81BB4">
        <w:rPr>
          <w:rFonts w:ascii="黑体" w:eastAsia="黑体" w:hAnsi="黑体"/>
          <w:bCs/>
          <w:spacing w:val="20"/>
          <w:sz w:val="32"/>
        </w:rPr>
        <w:t>生产企业</w:t>
      </w:r>
    </w:p>
    <w:tbl>
      <w:tblPr>
        <w:tblW w:w="85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3342"/>
        <w:gridCol w:w="1134"/>
        <w:gridCol w:w="1134"/>
        <w:gridCol w:w="2416"/>
      </w:tblGrid>
      <w:tr w:rsidR="00BB1E27">
        <w:trPr>
          <w:trHeight w:val="20"/>
          <w:tblHeader/>
          <w:jc w:val="center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</w:t>
            </w:r>
          </w:p>
          <w:p w:rsidR="00BB1E27" w:rsidRDefault="00EF2728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勘误内容</w:t>
            </w:r>
          </w:p>
          <w:p w:rsidR="00BB1E27" w:rsidRDefault="00EF2728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B1E27" w:rsidRDefault="00EF2728">
            <w:pPr>
              <w:autoSpaceDN w:val="0"/>
              <w:spacing w:line="240" w:lineRule="exact"/>
              <w:ind w:leftChars="-14" w:left="-29" w:rightChars="-11" w:right="-2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FA1CDE" w:rsidTr="00FA1CDE">
        <w:trPr>
          <w:trHeight w:val="20"/>
          <w:jc w:val="center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Default="00FA1CDE" w:rsidP="00FA1CDE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浙江钱江摩托股份有限公司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A1CDE" w:rsidTr="00FA1CDE">
        <w:trPr>
          <w:trHeight w:val="20"/>
          <w:jc w:val="center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Default="00FA1CDE" w:rsidP="00FA1CDE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江苏绿能电动车</w:t>
            </w:r>
            <w:proofErr w:type="gramEnd"/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A1CDE" w:rsidTr="00FA1CDE">
        <w:trPr>
          <w:trHeight w:val="20"/>
          <w:jc w:val="center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Default="00FA1CDE" w:rsidP="00FA1CDE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山东中铃车辆制造有限公司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A1CDE" w:rsidTr="00FA1CDE">
        <w:trPr>
          <w:trHeight w:val="20"/>
          <w:jc w:val="center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Default="00FA1CDE" w:rsidP="00FA1CDE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广东松吉机车制造有限公司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A1CDE" w:rsidTr="00FA1CDE">
        <w:trPr>
          <w:trHeight w:val="20"/>
          <w:jc w:val="center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Default="00FA1CDE" w:rsidP="00FA1CDE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广西美豹电动车科技有限公司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P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A1CDE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1CDE" w:rsidRDefault="00FA1CDE" w:rsidP="00FA1CDE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BB1E27" w:rsidRDefault="00BB1E27">
      <w:pPr>
        <w:autoSpaceDN w:val="0"/>
        <w:rPr>
          <w:rFonts w:ascii="黑体" w:eastAsia="黑体"/>
          <w:b/>
          <w:spacing w:val="20"/>
          <w:sz w:val="32"/>
        </w:rPr>
      </w:pPr>
    </w:p>
    <w:p w:rsidR="00BB1E27" w:rsidRPr="00F81BB4" w:rsidRDefault="00EF2728">
      <w:pPr>
        <w:jc w:val="center"/>
        <w:rPr>
          <w:rFonts w:ascii="黑体" w:eastAsia="黑体"/>
          <w:bCs/>
          <w:spacing w:val="20"/>
          <w:sz w:val="32"/>
        </w:rPr>
      </w:pPr>
      <w:r w:rsidRPr="00F81BB4">
        <w:rPr>
          <w:rFonts w:ascii="黑体" w:eastAsia="黑体" w:hAnsi="黑体" w:hint="eastAsia"/>
          <w:bCs/>
          <w:spacing w:val="20"/>
          <w:sz w:val="32"/>
        </w:rPr>
        <w:t>第三部分  暂停、恢复企业及产品</w:t>
      </w:r>
    </w:p>
    <w:p w:rsidR="00BB1E27" w:rsidRPr="00F81BB4" w:rsidRDefault="00EF2728">
      <w:pPr>
        <w:numPr>
          <w:ilvl w:val="0"/>
          <w:numId w:val="17"/>
        </w:numPr>
        <w:ind w:hanging="714"/>
        <w:rPr>
          <w:rFonts w:ascii="黑体" w:eastAsia="黑体"/>
          <w:bCs/>
          <w:spacing w:val="20"/>
          <w:sz w:val="32"/>
        </w:rPr>
      </w:pPr>
      <w:r w:rsidRPr="00F81BB4">
        <w:rPr>
          <w:rFonts w:ascii="黑体" w:eastAsia="黑体" w:hint="eastAsia"/>
          <w:bCs/>
          <w:spacing w:val="20"/>
          <w:sz w:val="32"/>
        </w:rPr>
        <w:t>汽车生产企业及产品</w:t>
      </w:r>
    </w:p>
    <w:p w:rsidR="00BB1E27" w:rsidRDefault="00BB1E27">
      <w:pPr>
        <w:widowControl/>
        <w:tabs>
          <w:tab w:val="left" w:pos="4350"/>
          <w:tab w:val="left" w:pos="7035"/>
        </w:tabs>
        <w:jc w:val="left"/>
        <w:textAlignment w:val="bottom"/>
        <w:rPr>
          <w:rFonts w:ascii="仿宋_GB2312" w:eastAsia="仿宋_GB2312" w:hAnsi="仿宋_GB2312" w:cs="仿宋_GB2312"/>
          <w:b/>
          <w:bCs/>
          <w:snapToGrid w:val="0"/>
          <w:spacing w:val="-20"/>
          <w:kern w:val="0"/>
          <w:szCs w:val="21"/>
        </w:rPr>
        <w:sectPr w:rsidR="00BB1E27">
          <w:footerReference w:type="default" r:id="rId9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BB1E27" w:rsidRPr="00F81BB4" w:rsidRDefault="00EF2728">
      <w:pPr>
        <w:numPr>
          <w:ilvl w:val="0"/>
          <w:numId w:val="18"/>
        </w:numPr>
        <w:ind w:firstLine="422"/>
        <w:rPr>
          <w:rFonts w:ascii="黑体" w:eastAsia="黑体" w:cs="黑体"/>
          <w:sz w:val="24"/>
          <w:szCs w:val="24"/>
        </w:rPr>
      </w:pPr>
      <w:r w:rsidRPr="00F81BB4">
        <w:rPr>
          <w:rFonts w:ascii="黑体" w:eastAsia="黑体" w:cs="黑体" w:hint="eastAsia"/>
          <w:sz w:val="24"/>
          <w:szCs w:val="24"/>
        </w:rPr>
        <w:lastRenderedPageBreak/>
        <w:t>下列产品经整改已符合《公告》管理规定，自《公告》发布之日起可恢复生产销售。</w:t>
      </w:r>
    </w:p>
    <w:p w:rsidR="00BB1E27" w:rsidRPr="00862E92" w:rsidRDefault="00BB1E27">
      <w:pPr>
        <w:numPr>
          <w:ilvl w:val="0"/>
          <w:numId w:val="18"/>
        </w:numPr>
        <w:ind w:left="425" w:hanging="425"/>
        <w:rPr>
          <w:rFonts w:ascii="仿宋_GB2312" w:eastAsia="仿宋_GB2312"/>
          <w:b/>
          <w:szCs w:val="21"/>
        </w:rPr>
        <w:sectPr w:rsidR="00BB1E27" w:rsidRPr="00862E92">
          <w:footerReference w:type="default" r:id="rId10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862E92" w:rsidRPr="00862E92" w:rsidRDefault="00862E92" w:rsidP="00862E92">
      <w:pPr>
        <w:widowControl/>
        <w:numPr>
          <w:ilvl w:val="0"/>
          <w:numId w:val="20"/>
        </w:numPr>
        <w:ind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 w:rsidRPr="00862E92">
        <w:rPr>
          <w:rFonts w:ascii="仿宋_GB2312" w:eastAsia="仿宋_GB2312" w:hint="eastAsia"/>
          <w:b/>
          <w:spacing w:val="-4"/>
          <w:szCs w:val="21"/>
        </w:rPr>
        <w:t>东风汽车股份有限公司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EQ1107S8NDCAC载货汽车底盘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EQ3041S3GDF自卸汽车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EQ5127TWJEQ吸污净化车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 w:rsidRPr="00862E92">
        <w:rPr>
          <w:rFonts w:ascii="仿宋_GB2312" w:eastAsia="仿宋_GB2312" w:hint="eastAsia"/>
          <w:b/>
          <w:spacing w:val="-4"/>
          <w:szCs w:val="21"/>
        </w:rPr>
        <w:t>北京宝沃汽车股份有限公司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BW6472N2BEV纯电动多用途乘用车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 w:rsidRPr="00862E92">
        <w:rPr>
          <w:rFonts w:ascii="仿宋_GB2312" w:eastAsia="仿宋_GB2312" w:hint="eastAsia"/>
          <w:b/>
          <w:spacing w:val="-4"/>
          <w:szCs w:val="21"/>
        </w:rPr>
        <w:t>北汽福田汽车股份有限公司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BJ5099XXY-A2厢式运输车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BJ5139CCY-F5</w:t>
      </w:r>
      <w:proofErr w:type="gramStart"/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 w:rsidRPr="00862E92">
        <w:rPr>
          <w:rFonts w:ascii="仿宋_GB2312" w:eastAsia="仿宋_GB2312" w:hint="eastAsia"/>
          <w:b/>
          <w:spacing w:val="-4"/>
          <w:szCs w:val="21"/>
        </w:rPr>
        <w:t>山东凯马汽车制造有限公司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KMC1042A33S5载货汽车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KMC3041GC26D5自卸汽车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 w:rsidRPr="00862E92">
        <w:rPr>
          <w:rFonts w:ascii="仿宋_GB2312" w:eastAsia="仿宋_GB2312" w:hint="eastAsia"/>
          <w:b/>
          <w:spacing w:val="-4"/>
          <w:szCs w:val="21"/>
        </w:rPr>
        <w:t>上汽大通汽车有限公司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SH5162GJB混凝土搅拌运输车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 w:rsidRPr="00862E92">
        <w:rPr>
          <w:rFonts w:ascii="仿宋_GB2312" w:eastAsia="仿宋_GB2312" w:hint="eastAsia"/>
          <w:b/>
          <w:spacing w:val="-4"/>
          <w:szCs w:val="21"/>
        </w:rPr>
        <w:t>徐州徐</w:t>
      </w:r>
      <w:proofErr w:type="gramStart"/>
      <w:r w:rsidRPr="00862E92">
        <w:rPr>
          <w:rFonts w:ascii="仿宋_GB2312" w:eastAsia="仿宋_GB2312" w:hint="eastAsia"/>
          <w:b/>
          <w:spacing w:val="-4"/>
          <w:szCs w:val="21"/>
        </w:rPr>
        <w:t>工汽车</w:t>
      </w:r>
      <w:proofErr w:type="gramEnd"/>
      <w:r w:rsidRPr="00862E92">
        <w:rPr>
          <w:rFonts w:ascii="仿宋_GB2312" w:eastAsia="仿宋_GB2312" w:hint="eastAsia"/>
          <w:b/>
          <w:spacing w:val="-4"/>
          <w:szCs w:val="21"/>
        </w:rPr>
        <w:t>制造有限公司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NXG5310ZLJW5自卸式垃圾车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NXG5310ZLJW5A自卸式垃圾车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 w:rsidRPr="00862E92">
        <w:rPr>
          <w:rFonts w:ascii="仿宋_GB2312" w:eastAsia="仿宋_GB2312" w:hint="eastAsia"/>
          <w:b/>
          <w:spacing w:val="-4"/>
          <w:szCs w:val="21"/>
        </w:rPr>
        <w:t>上汽依维柯红岩商用车有限公司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CQ5256GJBHTVG444H混凝土搅拌运输车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CQ5316GJBHMVG306混凝土搅拌运输车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 w:rsidRPr="00862E92">
        <w:rPr>
          <w:rFonts w:ascii="仿宋_GB2312" w:eastAsia="仿宋_GB2312" w:hint="eastAsia"/>
          <w:b/>
          <w:spacing w:val="-4"/>
          <w:szCs w:val="21"/>
        </w:rPr>
        <w:t>重庆长安汽车股份有限公司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SC5023XQCAAA6囚车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SC5028XXYAB5厢式运输车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6"/>
          <w:szCs w:val="21"/>
        </w:rPr>
      </w:pPr>
      <w:r w:rsidRPr="00862E92">
        <w:rPr>
          <w:rFonts w:ascii="仿宋_GB2312" w:eastAsia="仿宋_GB2312" w:hint="eastAsia"/>
          <w:b/>
          <w:spacing w:val="-6"/>
          <w:szCs w:val="21"/>
        </w:rPr>
        <w:t>中国重汽集团成都王牌商用车有限公司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CDW3040HA2P5自卸汽车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10"/>
          <w:szCs w:val="21"/>
        </w:rPr>
      </w:pPr>
      <w:r w:rsidRPr="00862E92">
        <w:rPr>
          <w:rFonts w:ascii="仿宋_GB2312" w:eastAsia="仿宋_GB2312" w:hint="eastAsia"/>
          <w:b/>
          <w:spacing w:val="-10"/>
          <w:szCs w:val="21"/>
        </w:rPr>
        <w:t>北京星光陆通视音频广播技术有限公司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BZT5050XTX2通信车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BZT5058XDS电视车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 w:rsidRPr="00862E92">
        <w:rPr>
          <w:rFonts w:ascii="仿宋_GB2312" w:eastAsia="仿宋_GB2312" w:hint="eastAsia"/>
          <w:b/>
          <w:spacing w:val="-4"/>
          <w:szCs w:val="21"/>
        </w:rPr>
        <w:t>北京天路通科技有限责任公司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BTL5040TXCSEV纯电动吸尘车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BTL5041TXCSEV纯电动吸尘车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proofErr w:type="gramStart"/>
      <w:r w:rsidRPr="00862E92">
        <w:rPr>
          <w:rFonts w:ascii="仿宋_GB2312" w:eastAsia="仿宋_GB2312" w:hint="eastAsia"/>
          <w:b/>
          <w:spacing w:val="-4"/>
          <w:szCs w:val="21"/>
        </w:rPr>
        <w:t>北汽泰普</w:t>
      </w:r>
      <w:proofErr w:type="gramEnd"/>
      <w:r w:rsidRPr="00862E92">
        <w:rPr>
          <w:rFonts w:ascii="仿宋_GB2312" w:eastAsia="仿宋_GB2312" w:hint="eastAsia"/>
          <w:b/>
          <w:spacing w:val="-4"/>
          <w:szCs w:val="21"/>
        </w:rPr>
        <w:t>越野车科技有限公司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BJ5033XSWF商务车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proofErr w:type="gramStart"/>
      <w:r w:rsidRPr="00862E92">
        <w:rPr>
          <w:rFonts w:ascii="仿宋_GB2312" w:eastAsia="仿宋_GB2312" w:hint="eastAsia"/>
          <w:b/>
          <w:spacing w:val="-4"/>
          <w:szCs w:val="21"/>
        </w:rPr>
        <w:t>唐鸿重</w:t>
      </w:r>
      <w:proofErr w:type="gramEnd"/>
      <w:r w:rsidRPr="00862E92">
        <w:rPr>
          <w:rFonts w:ascii="仿宋_GB2312" w:eastAsia="仿宋_GB2312" w:hint="eastAsia"/>
          <w:b/>
          <w:spacing w:val="-4"/>
          <w:szCs w:val="21"/>
        </w:rPr>
        <w:t>工专用汽车股份有限公司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XT9404ZZX自卸半挂车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 w:rsidRPr="00862E92">
        <w:rPr>
          <w:rFonts w:ascii="仿宋_GB2312" w:eastAsia="仿宋_GB2312" w:hint="eastAsia"/>
          <w:b/>
          <w:spacing w:val="-4"/>
          <w:szCs w:val="21"/>
        </w:rPr>
        <w:t>邯郸市肥乡区远达车辆制造有限公司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CXY5180TDYG6多功能</w:t>
      </w:r>
      <w:proofErr w:type="gramStart"/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 w:rsidRPr="00862E92">
        <w:rPr>
          <w:rFonts w:ascii="仿宋_GB2312" w:eastAsia="仿宋_GB2312" w:hint="eastAsia"/>
          <w:b/>
          <w:spacing w:val="-4"/>
          <w:szCs w:val="21"/>
        </w:rPr>
        <w:t>南京市环卫车辆设备厂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NW5039XJH5救护车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10"/>
          <w:szCs w:val="21"/>
        </w:rPr>
      </w:pPr>
      <w:proofErr w:type="gramStart"/>
      <w:r w:rsidRPr="00862E92">
        <w:rPr>
          <w:rFonts w:ascii="仿宋_GB2312" w:eastAsia="仿宋_GB2312" w:hint="eastAsia"/>
          <w:b/>
          <w:spacing w:val="-10"/>
          <w:szCs w:val="21"/>
        </w:rPr>
        <w:t>一汽解放</w:t>
      </w:r>
      <w:proofErr w:type="gramEnd"/>
      <w:r w:rsidRPr="00862E92">
        <w:rPr>
          <w:rFonts w:ascii="仿宋_GB2312" w:eastAsia="仿宋_GB2312" w:hint="eastAsia"/>
          <w:b/>
          <w:spacing w:val="-10"/>
          <w:szCs w:val="21"/>
        </w:rPr>
        <w:t>汽车有限公司无锡</w:t>
      </w:r>
      <w:proofErr w:type="gramStart"/>
      <w:r w:rsidRPr="00862E92">
        <w:rPr>
          <w:rFonts w:ascii="仿宋_GB2312" w:eastAsia="仿宋_GB2312" w:hint="eastAsia"/>
          <w:b/>
          <w:spacing w:val="-10"/>
          <w:szCs w:val="21"/>
        </w:rPr>
        <w:t>锡</w:t>
      </w:r>
      <w:proofErr w:type="gramEnd"/>
      <w:r w:rsidRPr="00862E92">
        <w:rPr>
          <w:rFonts w:ascii="仿宋_GB2312" w:eastAsia="仿宋_GB2312" w:hint="eastAsia"/>
          <w:b/>
          <w:spacing w:val="-10"/>
          <w:szCs w:val="21"/>
        </w:rPr>
        <w:t>柴汽车厂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FXC9180XXY厢式运输半挂车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proofErr w:type="gramStart"/>
      <w:r w:rsidRPr="00862E92">
        <w:rPr>
          <w:rFonts w:ascii="仿宋_GB2312" w:eastAsia="仿宋_GB2312" w:hint="eastAsia"/>
          <w:b/>
          <w:spacing w:val="-4"/>
          <w:szCs w:val="21"/>
        </w:rPr>
        <w:t>江苏银宝专用车</w:t>
      </w:r>
      <w:proofErr w:type="gramEnd"/>
      <w:r w:rsidRPr="00862E92">
        <w:rPr>
          <w:rFonts w:ascii="仿宋_GB2312" w:eastAsia="仿宋_GB2312" w:hint="eastAsia"/>
          <w:b/>
          <w:spacing w:val="-4"/>
          <w:szCs w:val="21"/>
        </w:rPr>
        <w:t>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SYB5100TQXE5垃圾桶清洗车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proofErr w:type="gramStart"/>
      <w:r w:rsidRPr="00862E92">
        <w:rPr>
          <w:rFonts w:ascii="仿宋_GB2312" w:eastAsia="仿宋_GB2312" w:hint="eastAsia"/>
          <w:b/>
          <w:spacing w:val="-4"/>
          <w:szCs w:val="21"/>
        </w:rPr>
        <w:t>沛县迅驰专用</w:t>
      </w:r>
      <w:proofErr w:type="gramEnd"/>
      <w:r w:rsidRPr="00862E92">
        <w:rPr>
          <w:rFonts w:ascii="仿宋_GB2312" w:eastAsia="仿宋_GB2312" w:hint="eastAsia"/>
          <w:b/>
          <w:spacing w:val="-4"/>
          <w:szCs w:val="21"/>
        </w:rPr>
        <w:t>车辆制造有限公司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PXC9210中置轴挂车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 w:rsidRPr="00862E92">
        <w:rPr>
          <w:rFonts w:ascii="仿宋_GB2312" w:eastAsia="仿宋_GB2312" w:hint="eastAsia"/>
          <w:b/>
          <w:spacing w:val="-4"/>
          <w:szCs w:val="21"/>
        </w:rPr>
        <w:t>安徽江淮专用汽车有限公司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HFC5043XLCV3Z冷藏车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HFC5080XLCVZ冷藏车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 w:rsidRPr="00862E92">
        <w:rPr>
          <w:rFonts w:ascii="仿宋_GB2312" w:eastAsia="仿宋_GB2312" w:hint="eastAsia"/>
          <w:b/>
          <w:spacing w:val="-4"/>
          <w:szCs w:val="21"/>
        </w:rPr>
        <w:t>江西钧天机械有限公司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JKF5030XSWH6商务车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JKF5030XTXB通信车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JKF5031XSWH6商务车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 w:rsidRPr="00862E92">
        <w:rPr>
          <w:rFonts w:ascii="仿宋_GB2312" w:eastAsia="仿宋_GB2312" w:hint="eastAsia"/>
          <w:b/>
          <w:spacing w:val="-4"/>
          <w:szCs w:val="21"/>
        </w:rPr>
        <w:t>江西江铃集团特种专用车有限公司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JMT5043XLCXCL6冷藏车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JMT5043XLCXCMA冷藏车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JMT5043XLCXHM冷藏车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JMT5043XLCXHM6冷藏车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JMT5043XLCXJM6冷藏车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 w:rsidRPr="00862E92">
        <w:rPr>
          <w:rFonts w:ascii="仿宋_GB2312" w:eastAsia="仿宋_GB2312" w:hint="eastAsia"/>
          <w:b/>
          <w:spacing w:val="-4"/>
          <w:szCs w:val="21"/>
        </w:rPr>
        <w:t>中联重科股份有限公司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ZLJ5320JQZ25A汽车起重机</w:t>
      </w:r>
    </w:p>
    <w:p w:rsidR="00862E92" w:rsidRPr="00862E92" w:rsidRDefault="00862E92" w:rsidP="00862E92">
      <w:pPr>
        <w:widowControl/>
        <w:numPr>
          <w:ilvl w:val="0"/>
          <w:numId w:val="20"/>
        </w:numPr>
        <w:ind w:leftChars="200" w:left="420" w:firstLine="1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bookmarkStart w:id="2" w:name="OLE_LINK11"/>
      <w:r w:rsidRPr="00862E92">
        <w:rPr>
          <w:rFonts w:ascii="仿宋_GB2312" w:eastAsia="仿宋_GB2312" w:hint="eastAsia"/>
          <w:b/>
          <w:spacing w:val="-4"/>
          <w:szCs w:val="21"/>
        </w:rPr>
        <w:t>中国重汽集团柳州运力专用汽车有限公司</w:t>
      </w:r>
    </w:p>
    <w:p w:rsidR="00862E92" w:rsidRPr="00862E92" w:rsidRDefault="00862E92" w:rsidP="00862E92">
      <w:pPr>
        <w:widowControl/>
        <w:ind w:left="421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LG5311GJBZ5</w:t>
      </w:r>
      <w:bookmarkEnd w:id="2"/>
      <w:r w:rsidRPr="00862E92">
        <w:rPr>
          <w:rFonts w:ascii="仿宋_GB2312" w:eastAsia="仿宋_GB2312" w:hAnsi="仿宋_GB2312" w:cs="仿宋_GB2312" w:hint="eastAsia"/>
          <w:kern w:val="0"/>
          <w:szCs w:val="21"/>
          <w:lang w:bidi="ar"/>
        </w:rPr>
        <w:t>混凝土搅拌运输车</w:t>
      </w:r>
    </w:p>
    <w:p w:rsidR="00862E92" w:rsidRDefault="00862E92">
      <w:pPr>
        <w:autoSpaceDN w:val="0"/>
        <w:rPr>
          <w:rFonts w:ascii="黑体" w:eastAsia="黑体"/>
          <w:b/>
          <w:color w:val="FF0000"/>
          <w:spacing w:val="20"/>
          <w:sz w:val="32"/>
        </w:rPr>
        <w:sectPr w:rsidR="00862E92" w:rsidSect="00862E92">
          <w:footerReference w:type="default" r:id="rId11"/>
          <w:type w:val="continuous"/>
          <w:pgSz w:w="11906" w:h="16838"/>
          <w:pgMar w:top="2155" w:right="1588" w:bottom="1588" w:left="1588" w:header="851" w:footer="992" w:gutter="0"/>
          <w:cols w:num="2" w:space="720"/>
          <w:docGrid w:type="lines" w:linePitch="312"/>
        </w:sectPr>
      </w:pPr>
    </w:p>
    <w:p w:rsidR="00BB1E27" w:rsidRDefault="00BB1E27">
      <w:pPr>
        <w:autoSpaceDN w:val="0"/>
        <w:rPr>
          <w:rFonts w:ascii="黑体" w:eastAsia="黑体"/>
          <w:b/>
          <w:spacing w:val="20"/>
          <w:sz w:val="32"/>
        </w:rPr>
      </w:pPr>
    </w:p>
    <w:p w:rsidR="00BB1E27" w:rsidRPr="00F81BB4" w:rsidRDefault="00EF2728">
      <w:pPr>
        <w:adjustRightInd w:val="0"/>
        <w:snapToGrid w:val="0"/>
        <w:spacing w:line="240" w:lineRule="atLeast"/>
        <w:jc w:val="center"/>
        <w:rPr>
          <w:rFonts w:ascii="仿宋_GB2312" w:eastAsia="仿宋_GB2312" w:hAnsi="仿宋_GB2312" w:cs="仿宋_GB2312"/>
          <w:bCs/>
        </w:rPr>
      </w:pPr>
      <w:r w:rsidRPr="00F81BB4">
        <w:rPr>
          <w:rFonts w:ascii="黑体" w:eastAsia="黑体" w:hAnsi="黑体" w:hint="eastAsia"/>
          <w:bCs/>
          <w:spacing w:val="20"/>
          <w:sz w:val="32"/>
        </w:rPr>
        <w:t>第</w:t>
      </w:r>
      <w:r w:rsidR="003C76F7" w:rsidRPr="00F81BB4">
        <w:rPr>
          <w:rFonts w:ascii="黑体" w:eastAsia="黑体" w:hAnsi="黑体" w:hint="eastAsia"/>
          <w:bCs/>
          <w:spacing w:val="20"/>
          <w:sz w:val="32"/>
        </w:rPr>
        <w:t>四</w:t>
      </w:r>
      <w:r w:rsidRPr="00F81BB4">
        <w:rPr>
          <w:rFonts w:ascii="黑体" w:eastAsia="黑体" w:hAnsi="黑体" w:hint="eastAsia"/>
          <w:bCs/>
          <w:spacing w:val="20"/>
          <w:sz w:val="32"/>
        </w:rPr>
        <w:t xml:space="preserve">部分  </w:t>
      </w:r>
      <w:r w:rsidRPr="00F81BB4">
        <w:rPr>
          <w:rFonts w:ascii="黑体" w:eastAsia="黑体" w:hint="eastAsia"/>
          <w:bCs/>
          <w:spacing w:val="20"/>
          <w:sz w:val="32"/>
        </w:rPr>
        <w:t>新能源汽车推广应用推荐车型目录</w:t>
      </w:r>
    </w:p>
    <w:p w:rsidR="00BB1E27" w:rsidRPr="00F81BB4" w:rsidRDefault="00BB1E27">
      <w:pPr>
        <w:adjustRightInd w:val="0"/>
        <w:snapToGrid w:val="0"/>
        <w:spacing w:line="240" w:lineRule="atLeast"/>
        <w:ind w:firstLineChars="175" w:firstLine="368"/>
        <w:rPr>
          <w:rFonts w:ascii="黑体" w:eastAsia="黑体" w:cs="黑体"/>
          <w:bCs/>
          <w:szCs w:val="21"/>
        </w:rPr>
      </w:pPr>
    </w:p>
    <w:p w:rsidR="00BB1E27" w:rsidRPr="00F81BB4" w:rsidRDefault="00EF2728">
      <w:pPr>
        <w:adjustRightInd w:val="0"/>
        <w:snapToGrid w:val="0"/>
        <w:spacing w:line="240" w:lineRule="atLeast"/>
        <w:jc w:val="center"/>
        <w:rPr>
          <w:rFonts w:ascii="黑体" w:eastAsia="黑体"/>
          <w:bCs/>
          <w:spacing w:val="20"/>
          <w:sz w:val="32"/>
        </w:rPr>
      </w:pPr>
      <w:r w:rsidRPr="00F81BB4">
        <w:rPr>
          <w:rFonts w:ascii="黑体" w:eastAsia="黑体" w:hint="eastAsia"/>
          <w:bCs/>
          <w:spacing w:val="20"/>
          <w:sz w:val="32"/>
        </w:rPr>
        <w:t>（</w:t>
      </w:r>
      <w:r w:rsidRPr="00F81BB4">
        <w:rPr>
          <w:rFonts w:ascii="黑体" w:eastAsia="黑体" w:hAnsi="黑体" w:hint="eastAsia"/>
          <w:bCs/>
          <w:spacing w:val="20"/>
          <w:sz w:val="32"/>
        </w:rPr>
        <w:t>2020年</w:t>
      </w:r>
      <w:r w:rsidRPr="00F81BB4">
        <w:rPr>
          <w:rFonts w:ascii="黑体" w:eastAsia="黑体" w:hint="eastAsia"/>
          <w:bCs/>
          <w:spacing w:val="20"/>
          <w:sz w:val="32"/>
        </w:rPr>
        <w:t>第</w:t>
      </w:r>
      <w:r w:rsidR="00026403" w:rsidRPr="00F81BB4">
        <w:rPr>
          <w:rFonts w:ascii="黑体" w:eastAsia="黑体"/>
          <w:bCs/>
          <w:spacing w:val="20"/>
          <w:sz w:val="32"/>
        </w:rPr>
        <w:t>3</w:t>
      </w:r>
      <w:r w:rsidRPr="00F81BB4">
        <w:rPr>
          <w:rFonts w:ascii="黑体" w:eastAsia="黑体" w:hint="eastAsia"/>
          <w:bCs/>
          <w:spacing w:val="20"/>
          <w:sz w:val="32"/>
        </w:rPr>
        <w:t>批）</w:t>
      </w:r>
    </w:p>
    <w:p w:rsidR="00BB1E27" w:rsidRPr="00F81BB4" w:rsidRDefault="00EF2728">
      <w:pPr>
        <w:pStyle w:val="af7"/>
        <w:numPr>
          <w:ilvl w:val="0"/>
          <w:numId w:val="25"/>
        </w:numPr>
        <w:adjustRightInd w:val="0"/>
        <w:snapToGrid w:val="0"/>
        <w:spacing w:line="240" w:lineRule="atLeast"/>
        <w:ind w:firstLineChars="0"/>
        <w:jc w:val="left"/>
        <w:rPr>
          <w:rFonts w:ascii="黑体" w:eastAsia="黑体"/>
          <w:bCs/>
          <w:spacing w:val="20"/>
          <w:sz w:val="28"/>
          <w:szCs w:val="28"/>
        </w:rPr>
      </w:pPr>
      <w:r w:rsidRPr="00F81BB4">
        <w:rPr>
          <w:rFonts w:ascii="黑体" w:eastAsia="黑体" w:hint="eastAsia"/>
          <w:bCs/>
          <w:spacing w:val="20"/>
          <w:sz w:val="28"/>
          <w:szCs w:val="28"/>
        </w:rPr>
        <w:t>新发布车型</w:t>
      </w:r>
    </w:p>
    <w:p w:rsidR="00BB1E27" w:rsidRPr="00F81BB4" w:rsidRDefault="00EF2728">
      <w:pPr>
        <w:numPr>
          <w:ilvl w:val="0"/>
          <w:numId w:val="26"/>
        </w:numPr>
        <w:ind w:firstLineChars="176" w:firstLine="422"/>
        <w:rPr>
          <w:rFonts w:ascii="黑体" w:eastAsia="黑体" w:cs="黑体"/>
          <w:sz w:val="24"/>
          <w:szCs w:val="24"/>
        </w:rPr>
      </w:pPr>
      <w:bookmarkStart w:id="3" w:name="_Hlk13244900"/>
      <w:r w:rsidRPr="00F81BB4">
        <w:rPr>
          <w:rFonts w:ascii="黑体" w:eastAsia="黑体" w:cs="黑体" w:hint="eastAsia"/>
          <w:sz w:val="24"/>
          <w:szCs w:val="24"/>
        </w:rPr>
        <w:t>符合《关于进一步完善新能源汽车推广应用财政补贴政策的通知》（</w:t>
      </w:r>
      <w:proofErr w:type="gramStart"/>
      <w:r w:rsidRPr="00F81BB4">
        <w:rPr>
          <w:rFonts w:ascii="黑体" w:eastAsia="黑体" w:cs="黑体" w:hint="eastAsia"/>
          <w:sz w:val="24"/>
          <w:szCs w:val="24"/>
        </w:rPr>
        <w:t>财建</w:t>
      </w:r>
      <w:proofErr w:type="gramEnd"/>
      <w:r w:rsidRPr="00F81BB4">
        <w:rPr>
          <w:rFonts w:ascii="黑体" w:eastAsia="黑体" w:cs="黑体" w:hint="eastAsia"/>
          <w:sz w:val="24"/>
          <w:szCs w:val="24"/>
        </w:rPr>
        <w:t>[2019]138号）产品技术要求的新能源车型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2210"/>
        <w:gridCol w:w="920"/>
        <w:gridCol w:w="1030"/>
        <w:gridCol w:w="1717"/>
        <w:gridCol w:w="1767"/>
        <w:gridCol w:w="781"/>
      </w:tblGrid>
      <w:tr w:rsidR="00BB1E27">
        <w:trPr>
          <w:trHeight w:val="237"/>
          <w:tblHeader/>
          <w:jc w:val="center"/>
        </w:trPr>
        <w:tc>
          <w:tcPr>
            <w:tcW w:w="488" w:type="dxa"/>
            <w:shd w:val="clear" w:color="auto" w:fill="auto"/>
            <w:vAlign w:val="center"/>
          </w:tcPr>
          <w:bookmarkEnd w:id="3"/>
          <w:p w:rsidR="00BB1E27" w:rsidRDefault="00EF2728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BB1E27" w:rsidRDefault="00EF2728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B1E27" w:rsidRDefault="00EF2728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BB1E27" w:rsidRDefault="00EF2728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B1E27" w:rsidRDefault="00EF2728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B1E27" w:rsidRDefault="00EF2728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BB1E27" w:rsidRDefault="00EF2728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B1E27" w:rsidRDefault="00EF2728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一汽牌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CA6463BEV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EQ6850CTBEV2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神龙汽车有限公司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富康牌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DC7002XAAXBEVD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神龙汽车有限公司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富康牌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DC7002XAAYBEVE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BJ5102GQXEV-H2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BJ6128SHEVCA-5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插电式混合动力双层城市客车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BJ7000USD6-BEV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SC6805EBEV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SC6805GBEV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JHC6100BEVG9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威马汽车</w:t>
            </w:r>
            <w:proofErr w:type="gram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SZS6460A27BEV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威马汽车</w:t>
            </w:r>
            <w:proofErr w:type="gram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制造温州有限公司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SZS6480A07BEV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SH6471P1BEV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依维</w:t>
            </w: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柯</w:t>
            </w:r>
            <w:proofErr w:type="gram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NJ5047XXYEEV2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英伦牌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MR6490SHEV01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HFC5049XYZEV6H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HFC7002BEV1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</w:t>
            </w: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JX6462P5BEV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中国一拖集团有限公司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东方红牌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LT5041TSLBEV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中国一拖集团有限公司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东方红牌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LT5121TXSBEV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ZK6815BEVG20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用车(杭州)有限公司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8E6ED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GAH7000BEVN0A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GAM6460BEVC0A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GAM6460BEVC0B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GAM6460BEVC0C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GAM7000BEVA0H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SC1031YGD51BEV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SQJ6460M7BEV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东风云南汽车有限公司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EQ5040TXSPBEV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CSA6454NEPHEV3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CSA7002FBEV8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LCK6108EVG3A19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重庆恒通客车有限公司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恒通客车牌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CKZ6852HBEV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HMA7000EBBEV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DNC1047BEVK4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NJL5038XXYEV4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TEG6803BEV04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山东东方曼新能源汽车有限公司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东方</w:t>
            </w: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曼</w:t>
            </w:r>
            <w:proofErr w:type="gram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MAN5034XXYBEV0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THZ7001BEVS009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NEQ7000BEVJ72H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赛力斯牌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SKE6470SBEVR1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GTZ6655BEVB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GTZ6655BEVB1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KMT5180TXSBEV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特斯拉(上海)有限公司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194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特斯拉牌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TSL7000BEVBR0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远大汽车制造股份有限公司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(三)84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衡霸牌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YYD5120GQXBEV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XBE5040TYHBEV1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CHD5100TXSQLBEV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CHD5250ZXXZQBEV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0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青岛中集环境保护设备有限公司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(十五)99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中集牌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ZJV5120TCAHBNBEV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青岛中集环境保护设备有限公司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(十五)99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中集牌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ZJV5180TCAHBNBEV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青岛中集环境保护设备有限公司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(十五)99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中集牌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ZJV5180ZYSHBNBEV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郑州宏达汽车工业有限公司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(十六)21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郑龙牌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JYC5030TYHEQBEV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郑州宏达汽车工业有限公司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(十六)21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郑龙牌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JYC5030ZZZEQBEV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宇通重工</w:t>
            </w:r>
            <w:proofErr w:type="gram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YTZ5080ZYSD0BEV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宇通重工</w:t>
            </w:r>
            <w:proofErr w:type="gram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YTZ5100TCAD0BEV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宇通重工</w:t>
            </w:r>
            <w:proofErr w:type="gram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YTZ5101ZYSD0BEV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宇通重工</w:t>
            </w:r>
            <w:proofErr w:type="gram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YTZ5181TXSD0BEV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洛阳广通汽车有限公司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(十六)112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LGQ5121TXSBEV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ZBH5040XJEQLBEV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纯电动环境监测车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  <w:shd w:val="clear" w:color="auto" w:fill="auto"/>
          </w:tcPr>
          <w:p w:rsidR="00026403" w:rsidRDefault="00026403" w:rsidP="00026403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云南航天神州汽车有限公司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(二十四)04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神州牌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YH5032XXYBEV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BB1E27" w:rsidRDefault="00BB1E27">
      <w:pPr>
        <w:ind w:left="426"/>
        <w:rPr>
          <w:rFonts w:ascii="黑体" w:eastAsia="黑体" w:cs="黑体"/>
          <w:b/>
          <w:bCs/>
          <w:sz w:val="24"/>
          <w:szCs w:val="24"/>
        </w:rPr>
      </w:pPr>
    </w:p>
    <w:p w:rsidR="00BB1E27" w:rsidRPr="00F81BB4" w:rsidRDefault="00EF2728">
      <w:pPr>
        <w:numPr>
          <w:ilvl w:val="0"/>
          <w:numId w:val="26"/>
        </w:numPr>
        <w:ind w:firstLineChars="176" w:firstLine="422"/>
        <w:rPr>
          <w:rFonts w:ascii="黑体" w:eastAsia="黑体" w:cs="黑体"/>
          <w:sz w:val="24"/>
          <w:szCs w:val="24"/>
        </w:rPr>
      </w:pPr>
      <w:r w:rsidRPr="00F81BB4">
        <w:rPr>
          <w:rFonts w:ascii="黑体" w:eastAsia="黑体" w:cs="黑体" w:hint="eastAsia"/>
          <w:sz w:val="24"/>
          <w:szCs w:val="24"/>
        </w:rPr>
        <w:t>符合《关于调整完善新能源汽车推广应用财政补贴政策的通知》（</w:t>
      </w:r>
      <w:proofErr w:type="gramStart"/>
      <w:r w:rsidRPr="00F81BB4">
        <w:rPr>
          <w:rFonts w:ascii="黑体" w:eastAsia="黑体" w:cs="黑体" w:hint="eastAsia"/>
          <w:sz w:val="24"/>
          <w:szCs w:val="24"/>
        </w:rPr>
        <w:t>财建</w:t>
      </w:r>
      <w:proofErr w:type="gramEnd"/>
      <w:r w:rsidRPr="00F81BB4">
        <w:rPr>
          <w:rFonts w:ascii="黑体" w:eastAsia="黑体" w:cs="黑体" w:hint="eastAsia"/>
          <w:sz w:val="24"/>
          <w:szCs w:val="24"/>
        </w:rPr>
        <w:t>[2018]18号）产品技术要求的新能源车型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2210"/>
        <w:gridCol w:w="920"/>
        <w:gridCol w:w="1010"/>
        <w:gridCol w:w="1737"/>
        <w:gridCol w:w="1767"/>
        <w:gridCol w:w="781"/>
      </w:tblGrid>
      <w:tr w:rsidR="00BB1E27">
        <w:trPr>
          <w:tblHeader/>
          <w:jc w:val="center"/>
        </w:trPr>
        <w:tc>
          <w:tcPr>
            <w:tcW w:w="488" w:type="dxa"/>
            <w:vAlign w:val="center"/>
          </w:tcPr>
          <w:p w:rsidR="00BB1E27" w:rsidRDefault="00EF2728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10" w:type="dxa"/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BB1E27" w:rsidRDefault="00EF2728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vAlign w:val="center"/>
          </w:tcPr>
          <w:p w:rsidR="00BB1E27" w:rsidRDefault="00EF2728">
            <w:pPr>
              <w:spacing w:line="240" w:lineRule="exact"/>
              <w:ind w:leftChars="-5" w:left="-10" w:rightChars="-14" w:right="-2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</w:tcPr>
          <w:p w:rsidR="00026403" w:rsidRDefault="00026403" w:rsidP="00026403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TEG6120FCEV03</w:t>
            </w:r>
          </w:p>
        </w:tc>
        <w:tc>
          <w:tcPr>
            <w:tcW w:w="1767" w:type="dxa"/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26403" w:rsidTr="00026403">
        <w:trPr>
          <w:trHeight w:val="283"/>
          <w:jc w:val="center"/>
        </w:trPr>
        <w:tc>
          <w:tcPr>
            <w:tcW w:w="488" w:type="dxa"/>
          </w:tcPr>
          <w:p w:rsidR="00026403" w:rsidRDefault="00026403" w:rsidP="00026403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南通</w:t>
            </w:r>
            <w:proofErr w:type="gramStart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皋</w:t>
            </w:r>
            <w:proofErr w:type="gramEnd"/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开汽车制造有限公司</w:t>
            </w:r>
          </w:p>
        </w:tc>
        <w:tc>
          <w:tcPr>
            <w:tcW w:w="920" w:type="dxa"/>
            <w:shd w:val="clear" w:color="auto" w:fill="auto"/>
          </w:tcPr>
          <w:p w:rsidR="00026403" w:rsidRPr="00026403" w:rsidRDefault="00026403" w:rsidP="0002640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157</w:t>
            </w:r>
          </w:p>
        </w:tc>
        <w:tc>
          <w:tcPr>
            <w:tcW w:w="1010" w:type="dxa"/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大禹牌</w:t>
            </w:r>
          </w:p>
        </w:tc>
        <w:tc>
          <w:tcPr>
            <w:tcW w:w="1737" w:type="dxa"/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DYC5085XXY-FCEV</w:t>
            </w:r>
          </w:p>
        </w:tc>
        <w:tc>
          <w:tcPr>
            <w:tcW w:w="1767" w:type="dxa"/>
            <w:shd w:val="clear" w:color="auto" w:fill="auto"/>
          </w:tcPr>
          <w:p w:rsidR="00026403" w:rsidRPr="00026403" w:rsidRDefault="00026403" w:rsidP="0002640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</w:tcPr>
          <w:p w:rsidR="00026403" w:rsidRDefault="00026403" w:rsidP="0002640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BB1E27" w:rsidRPr="00F81BB4" w:rsidRDefault="00BB1E27">
      <w:pPr>
        <w:ind w:left="426"/>
        <w:rPr>
          <w:rFonts w:ascii="黑体" w:eastAsia="黑体" w:cs="黑体"/>
          <w:sz w:val="24"/>
          <w:szCs w:val="24"/>
        </w:rPr>
      </w:pPr>
    </w:p>
    <w:p w:rsidR="00BB1E27" w:rsidRPr="00F81BB4" w:rsidRDefault="00EF2728">
      <w:pPr>
        <w:numPr>
          <w:ilvl w:val="0"/>
          <w:numId w:val="26"/>
        </w:numPr>
        <w:ind w:firstLine="426"/>
        <w:rPr>
          <w:rFonts w:ascii="黑体" w:eastAsia="黑体" w:cs="黑体"/>
          <w:sz w:val="24"/>
          <w:szCs w:val="24"/>
        </w:rPr>
      </w:pPr>
      <w:r w:rsidRPr="00F81BB4">
        <w:rPr>
          <w:rFonts w:ascii="黑体" w:eastAsia="黑体" w:cs="黑体" w:hint="eastAsia"/>
          <w:sz w:val="24"/>
          <w:szCs w:val="24"/>
        </w:rPr>
        <w:t>其他新能源车型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2180"/>
        <w:gridCol w:w="920"/>
        <w:gridCol w:w="1010"/>
        <w:gridCol w:w="1737"/>
        <w:gridCol w:w="1767"/>
        <w:gridCol w:w="781"/>
      </w:tblGrid>
      <w:tr w:rsidR="00BB1E27" w:rsidTr="005B39C6">
        <w:trPr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B1E27" w:rsidRDefault="00EF2728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序号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BB1E27" w:rsidRDefault="00EF2728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E27" w:rsidRDefault="00EF2728">
            <w:pPr>
              <w:spacing w:line="240" w:lineRule="exact"/>
              <w:ind w:leftChars="-5" w:left="-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5B39C6" w:rsidTr="005B39C6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5B39C6" w:rsidRDefault="005B39C6" w:rsidP="005B39C6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8E6ED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英伦牌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MR5280XFZSHEV01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插电式混合动力福祉车</w:t>
            </w:r>
          </w:p>
        </w:tc>
        <w:tc>
          <w:tcPr>
            <w:tcW w:w="781" w:type="dxa"/>
            <w:shd w:val="clear" w:color="auto" w:fill="auto"/>
          </w:tcPr>
          <w:p w:rsidR="005B39C6" w:rsidRDefault="005B39C6" w:rsidP="005B39C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B39C6" w:rsidTr="005B39C6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5B39C6" w:rsidRDefault="005B39C6" w:rsidP="005B39C6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8E6ED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SQJ7001SC5BEV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B39C6" w:rsidRDefault="005B39C6" w:rsidP="005B39C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B39C6" w:rsidTr="005B39C6">
        <w:trPr>
          <w:trHeight w:val="90"/>
          <w:jc w:val="center"/>
        </w:trPr>
        <w:tc>
          <w:tcPr>
            <w:tcW w:w="518" w:type="dxa"/>
            <w:shd w:val="clear" w:color="auto" w:fill="auto"/>
          </w:tcPr>
          <w:p w:rsidR="005B39C6" w:rsidRDefault="005B39C6" w:rsidP="005B39C6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8E6ED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DNC5077XXYSHEVGL1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插电式混合动力厢式运输车</w:t>
            </w:r>
          </w:p>
        </w:tc>
        <w:tc>
          <w:tcPr>
            <w:tcW w:w="781" w:type="dxa"/>
            <w:shd w:val="clear" w:color="auto" w:fill="auto"/>
          </w:tcPr>
          <w:p w:rsidR="005B39C6" w:rsidRDefault="005B39C6" w:rsidP="005B39C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B39C6" w:rsidTr="005B39C6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5B39C6" w:rsidRDefault="005B39C6" w:rsidP="005B39C6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8E6ED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NJL6520EV1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纯电动轻型客车</w:t>
            </w:r>
          </w:p>
        </w:tc>
        <w:tc>
          <w:tcPr>
            <w:tcW w:w="781" w:type="dxa"/>
            <w:shd w:val="clear" w:color="auto" w:fill="auto"/>
          </w:tcPr>
          <w:p w:rsidR="005B39C6" w:rsidRDefault="005B39C6" w:rsidP="005B39C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B39C6" w:rsidTr="005B39C6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5B39C6" w:rsidRDefault="005B39C6" w:rsidP="005B39C6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8E6ED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GXA6600BEVG1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B39C6" w:rsidRDefault="005B39C6" w:rsidP="005B39C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B39C6" w:rsidTr="005B39C6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5B39C6" w:rsidRDefault="005B39C6" w:rsidP="005B39C6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8E6ED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GXA6600BEVG2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B39C6" w:rsidRDefault="005B39C6" w:rsidP="005B39C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B39C6" w:rsidTr="005B39C6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5B39C6" w:rsidRDefault="005B39C6" w:rsidP="005B39C6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8E6ED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GXA6601BEVG1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B39C6" w:rsidRDefault="005B39C6" w:rsidP="005B39C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B39C6" w:rsidTr="005B39C6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5B39C6" w:rsidRDefault="005B39C6" w:rsidP="005B39C6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8E6ED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GXA6601BEVG2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B39C6" w:rsidRDefault="005B39C6" w:rsidP="005B39C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B39C6" w:rsidTr="005B39C6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5B39C6" w:rsidRDefault="005B39C6" w:rsidP="005B39C6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8E6ED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GXA6601BEVG3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B39C6" w:rsidRDefault="005B39C6" w:rsidP="005B39C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B39C6" w:rsidTr="005B39C6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5B39C6" w:rsidRDefault="005B39C6" w:rsidP="005B39C6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8E6ED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GXA6601BEVG4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B39C6" w:rsidRDefault="005B39C6" w:rsidP="005B39C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B39C6" w:rsidTr="005B39C6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5B39C6" w:rsidRDefault="005B39C6" w:rsidP="005B39C6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远大汽车制造股份有限公司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(三)84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8E6ED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衡霸牌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YYD5180GSSZHEV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增程式混合动力洒水车</w:t>
            </w:r>
          </w:p>
        </w:tc>
        <w:tc>
          <w:tcPr>
            <w:tcW w:w="781" w:type="dxa"/>
            <w:shd w:val="clear" w:color="auto" w:fill="auto"/>
          </w:tcPr>
          <w:p w:rsidR="005B39C6" w:rsidRDefault="005B39C6" w:rsidP="005B39C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B39C6" w:rsidTr="005B39C6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5B39C6" w:rsidRDefault="005B39C6" w:rsidP="005B39C6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常熟华东汽车有限公司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8E6ED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华东牌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CSZ5040XYC-ASBEV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纯电动运钞车</w:t>
            </w:r>
          </w:p>
        </w:tc>
        <w:tc>
          <w:tcPr>
            <w:tcW w:w="781" w:type="dxa"/>
            <w:shd w:val="clear" w:color="auto" w:fill="auto"/>
          </w:tcPr>
          <w:p w:rsidR="005B39C6" w:rsidRDefault="005B39C6" w:rsidP="005B39C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B39C6" w:rsidTr="005B39C6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5B39C6" w:rsidRDefault="005B39C6" w:rsidP="005B39C6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常熟华东汽车有限公司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8E6ED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华东牌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CSZ5041XYC-AMHBEV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纯电动运钞车</w:t>
            </w:r>
          </w:p>
        </w:tc>
        <w:tc>
          <w:tcPr>
            <w:tcW w:w="781" w:type="dxa"/>
            <w:shd w:val="clear" w:color="auto" w:fill="auto"/>
          </w:tcPr>
          <w:p w:rsidR="005B39C6" w:rsidRDefault="005B39C6" w:rsidP="005B39C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B39C6" w:rsidTr="005B39C6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5B39C6" w:rsidRDefault="005B39C6" w:rsidP="005B39C6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郑州宏达汽车工业有限公司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(十六)21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8E6ED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郑龙牌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JYC5090ZYSEQBEV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5B39C6" w:rsidRDefault="005B39C6" w:rsidP="005B39C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B39C6" w:rsidTr="005B39C6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5B39C6" w:rsidRDefault="005B39C6" w:rsidP="005B39C6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柳州五菱汽车工业有限公司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(二十)09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8E6ED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LQG5028XXYBEV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9C6" w:rsidRPr="005B39C6" w:rsidRDefault="005B39C6" w:rsidP="005B39C6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9C6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5B39C6" w:rsidRDefault="005B39C6" w:rsidP="005B39C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BB1E27" w:rsidRDefault="00BB1E27">
      <w:pPr>
        <w:spacing w:line="360" w:lineRule="exact"/>
        <w:rPr>
          <w:rFonts w:ascii="仿宋_GB2312" w:eastAsia="仿宋_GB2312"/>
          <w:b/>
          <w:szCs w:val="21"/>
        </w:rPr>
      </w:pPr>
    </w:p>
    <w:p w:rsidR="00BB1E27" w:rsidRPr="00F81BB4" w:rsidRDefault="00EF2728">
      <w:pPr>
        <w:pStyle w:val="af7"/>
        <w:numPr>
          <w:ilvl w:val="0"/>
          <w:numId w:val="25"/>
        </w:numPr>
        <w:adjustRightInd w:val="0"/>
        <w:snapToGrid w:val="0"/>
        <w:spacing w:line="240" w:lineRule="atLeast"/>
        <w:ind w:firstLineChars="0"/>
        <w:jc w:val="left"/>
        <w:rPr>
          <w:rFonts w:ascii="黑体" w:eastAsia="黑体"/>
          <w:bCs/>
          <w:spacing w:val="20"/>
          <w:sz w:val="28"/>
          <w:szCs w:val="28"/>
        </w:rPr>
      </w:pPr>
      <w:r w:rsidRPr="00F81BB4">
        <w:rPr>
          <w:rFonts w:ascii="黑体" w:eastAsia="黑体" w:hint="eastAsia"/>
          <w:bCs/>
          <w:spacing w:val="20"/>
          <w:sz w:val="28"/>
          <w:szCs w:val="28"/>
        </w:rPr>
        <w:lastRenderedPageBreak/>
        <w:t>变更扩展车型</w:t>
      </w:r>
    </w:p>
    <w:p w:rsidR="00BB1E27" w:rsidRPr="00F81BB4" w:rsidRDefault="00EF2728">
      <w:pPr>
        <w:numPr>
          <w:ilvl w:val="0"/>
          <w:numId w:val="30"/>
        </w:numPr>
        <w:ind w:firstLine="424"/>
        <w:rPr>
          <w:rFonts w:ascii="仿宋_GB2312" w:eastAsia="仿宋_GB2312"/>
          <w:bCs/>
          <w:szCs w:val="21"/>
        </w:rPr>
      </w:pPr>
      <w:r w:rsidRPr="00F81BB4">
        <w:rPr>
          <w:rFonts w:ascii="黑体" w:eastAsia="黑体" w:cs="黑体" w:hint="eastAsia"/>
          <w:bCs/>
          <w:sz w:val="24"/>
          <w:szCs w:val="24"/>
        </w:rPr>
        <w:t>符合《关于进一步完善新能源汽车推广应用财政补贴政策的通知》（</w:t>
      </w:r>
      <w:proofErr w:type="gramStart"/>
      <w:r w:rsidRPr="00F81BB4">
        <w:rPr>
          <w:rFonts w:ascii="黑体" w:eastAsia="黑体" w:cs="黑体" w:hint="eastAsia"/>
          <w:bCs/>
          <w:sz w:val="24"/>
          <w:szCs w:val="24"/>
        </w:rPr>
        <w:t>财建</w:t>
      </w:r>
      <w:proofErr w:type="gramEnd"/>
      <w:r w:rsidRPr="00F81BB4">
        <w:rPr>
          <w:rFonts w:ascii="黑体" w:eastAsia="黑体" w:cs="黑体" w:hint="eastAsia"/>
          <w:bCs/>
          <w:sz w:val="24"/>
          <w:szCs w:val="24"/>
        </w:rPr>
        <w:t>[2019]138号）产品技术要求的新能源车型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2180"/>
        <w:gridCol w:w="920"/>
        <w:gridCol w:w="1010"/>
        <w:gridCol w:w="1737"/>
        <w:gridCol w:w="1767"/>
        <w:gridCol w:w="781"/>
      </w:tblGrid>
      <w:tr w:rsidR="00BB1E27" w:rsidTr="00AD5EBE">
        <w:trPr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B1E27" w:rsidRDefault="00EF2728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BB1E27" w:rsidRDefault="00EF2728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E27" w:rsidRDefault="00EF2728">
            <w:pPr>
              <w:spacing w:line="240" w:lineRule="exact"/>
              <w:ind w:leftChars="-5" w:left="-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B1E27" w:rsidRDefault="00EF27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AD5EBE" w:rsidTr="00AD5EBE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AD5EBE" w:rsidRDefault="00AD5EBE" w:rsidP="00AD5EBE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DFA6811CBEV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AD5EBE" w:rsidRDefault="00AD5EBE" w:rsidP="00AD5EB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AD5EBE" w:rsidTr="00AD5EBE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AD5EBE" w:rsidRDefault="00AD5EBE" w:rsidP="00AD5EBE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DFA6811CBEV1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D5EBE" w:rsidRDefault="00AD5EBE" w:rsidP="00AD5EB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AD5EBE" w:rsidTr="00AD5EBE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AD5EBE" w:rsidRDefault="00AD5EBE" w:rsidP="00AD5EBE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BJ6105EVCA-49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AD5EBE" w:rsidRDefault="00AD5EBE" w:rsidP="00AD5EB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AD5EBE" w:rsidTr="00AD5EBE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AD5EBE" w:rsidRDefault="00AD5EBE" w:rsidP="00AD5EBE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BJ7003U3D2-BEV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D5EBE" w:rsidRDefault="00AD5EBE" w:rsidP="00AD5EB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AD5EBE" w:rsidTr="00AD5EBE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AD5EBE" w:rsidRDefault="00AD5EBE" w:rsidP="00AD5EBE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BJ7003U3D3-BEV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D5EBE" w:rsidRDefault="00AD5EBE" w:rsidP="00AD5EB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AD5EBE" w:rsidTr="00AD5EBE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AD5EBE" w:rsidRDefault="00AD5EBE" w:rsidP="00AD5EBE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SH5040XXYA7BEV-5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D5EBE" w:rsidRDefault="00AD5EBE" w:rsidP="00AD5EB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AD5EBE" w:rsidTr="00AD5EBE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AD5EBE" w:rsidRDefault="00AD5EBE" w:rsidP="00AD5EBE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026403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026403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北汽新能源汽车常州有限公司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BJ7003URD4C-BEV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AD5EBE" w:rsidRDefault="00AD5EBE" w:rsidP="00AD5EB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AD5EBE" w:rsidTr="00AD5EBE">
        <w:trPr>
          <w:trHeight w:val="283"/>
          <w:jc w:val="center"/>
        </w:trPr>
        <w:tc>
          <w:tcPr>
            <w:tcW w:w="518" w:type="dxa"/>
            <w:shd w:val="clear" w:color="auto" w:fill="auto"/>
          </w:tcPr>
          <w:p w:rsidR="00AD5EBE" w:rsidRDefault="00AD5EBE" w:rsidP="00AD5EBE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NJL5038XXYEV1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EBE" w:rsidRPr="00AD5EBE" w:rsidRDefault="00AD5EBE" w:rsidP="00AD5EBE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AD5EB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AD5EBE" w:rsidRDefault="00AD5EBE" w:rsidP="00AD5EBE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BB1E27" w:rsidRDefault="00BB1E27">
      <w:pPr>
        <w:rPr>
          <w:rFonts w:ascii="仿宋_GB2312" w:eastAsia="仿宋_GB2312"/>
          <w:bCs/>
          <w:szCs w:val="21"/>
        </w:rPr>
      </w:pPr>
    </w:p>
    <w:p w:rsidR="00BB1E27" w:rsidRDefault="00BB1E27">
      <w:pPr>
        <w:rPr>
          <w:rFonts w:ascii="仿宋_GB2312" w:eastAsia="仿宋_GB2312"/>
          <w:bCs/>
          <w:szCs w:val="21"/>
        </w:rPr>
      </w:pPr>
    </w:p>
    <w:p w:rsidR="00BB1E27" w:rsidRDefault="00BB1E27">
      <w:pPr>
        <w:rPr>
          <w:rFonts w:ascii="仿宋_GB2312" w:eastAsia="仿宋_GB2312"/>
          <w:bCs/>
          <w:szCs w:val="21"/>
        </w:rPr>
      </w:pPr>
    </w:p>
    <w:p w:rsidR="00BB1E27" w:rsidRDefault="00BB1E27">
      <w:pPr>
        <w:rPr>
          <w:rFonts w:ascii="仿宋_GB2312" w:eastAsia="仿宋_GB2312"/>
          <w:bCs/>
          <w:szCs w:val="21"/>
        </w:rPr>
        <w:sectPr w:rsidR="00BB1E27">
          <w:footerReference w:type="default" r:id="rId12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  <w:bookmarkStart w:id="4" w:name="_GoBack"/>
      <w:bookmarkEnd w:id="4"/>
    </w:p>
    <w:p w:rsidR="00BB1E27" w:rsidRPr="00F81BB4" w:rsidRDefault="00EF2728">
      <w:pPr>
        <w:spacing w:line="360" w:lineRule="exact"/>
        <w:ind w:firstLineChars="200" w:firstLine="560"/>
        <w:rPr>
          <w:rFonts w:ascii="仿宋_GB2312" w:eastAsia="仿宋_GB2312"/>
          <w:b/>
          <w:sz w:val="28"/>
        </w:rPr>
      </w:pPr>
      <w:r w:rsidRPr="00F81BB4">
        <w:rPr>
          <w:rFonts w:ascii="仿宋_GB2312" w:eastAsia="仿宋_GB2312" w:hint="eastAsia"/>
          <w:b/>
          <w:sz w:val="28"/>
        </w:rPr>
        <w:t>说明：除特殊说明外，已核准更改产品技术参数、注册商标、企业名称、注册及生产地址的企业，允许其所生产的相应产品在核准更改后6个月内按照原《公告》内技术参数生产、销售。</w:t>
      </w:r>
    </w:p>
    <w:sectPr w:rsidR="00BB1E27" w:rsidRPr="00F81BB4">
      <w:type w:val="continuous"/>
      <w:pgSz w:w="11906" w:h="16838"/>
      <w:pgMar w:top="2155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712" w:rsidRDefault="00906712">
      <w:r>
        <w:separator/>
      </w:r>
    </w:p>
  </w:endnote>
  <w:endnote w:type="continuationSeparator" w:id="0">
    <w:p w:rsidR="00906712" w:rsidRDefault="0090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12" w:rsidRDefault="0090671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06712" w:rsidRDefault="00906712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70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10.55pt;height:12.05pt;z-index:2516551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" filled="f" stroked="f">
              <v:textbox style="mso-fit-shape-to-text:t" inset="0,0,0,0">
                <w:txbxContent>
                  <w:p w:rsidR="00906712" w:rsidRDefault="00906712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70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12" w:rsidRDefault="0090671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06712" w:rsidRDefault="00906712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82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0.55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Hlingq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906712" w:rsidRDefault="00906712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82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12" w:rsidRDefault="0090671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06712" w:rsidRDefault="00906712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70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.55pt;height:12.05pt;z-index:2516725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AuroLO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906712" w:rsidRDefault="00906712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70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12" w:rsidRDefault="0090671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8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06712" w:rsidRDefault="00906712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93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10.55pt;height:12.05pt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CjGTjm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906712" w:rsidRDefault="00906712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93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712" w:rsidRDefault="00906712">
      <w:r>
        <w:separator/>
      </w:r>
    </w:p>
  </w:footnote>
  <w:footnote w:type="continuationSeparator" w:id="0">
    <w:p w:rsidR="00906712" w:rsidRDefault="0090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BD3313"/>
    <w:multiLevelType w:val="multilevel"/>
    <w:tmpl w:val="D1BD3313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2" w15:restartNumberingAfterBreak="0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</w:lvl>
  </w:abstractNum>
  <w:abstractNum w:abstractNumId="3" w15:restartNumberingAfterBreak="0">
    <w:nsid w:val="00000014"/>
    <w:multiLevelType w:val="multilevel"/>
    <w:tmpl w:val="00000014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00000018"/>
    <w:multiLevelType w:val="singleLevel"/>
    <w:tmpl w:val="00000018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00000019"/>
    <w:multiLevelType w:val="singleLevel"/>
    <w:tmpl w:val="00000019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6" w15:restartNumberingAfterBreak="0">
    <w:nsid w:val="096755EA"/>
    <w:multiLevelType w:val="multilevel"/>
    <w:tmpl w:val="096755EA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15B03BBA"/>
    <w:multiLevelType w:val="singleLevel"/>
    <w:tmpl w:val="15B03BBA"/>
    <w:lvl w:ilvl="0">
      <w:start w:val="1"/>
      <w:numFmt w:val="decimal"/>
      <w:suff w:val="nothing"/>
      <w:lvlText w:val="%1."/>
      <w:lvlJc w:val="left"/>
      <w:rPr>
        <w:b/>
        <w:bCs/>
      </w:rPr>
    </w:lvl>
  </w:abstractNum>
  <w:abstractNum w:abstractNumId="8" w15:restartNumberingAfterBreak="0">
    <w:nsid w:val="18813197"/>
    <w:multiLevelType w:val="singleLevel"/>
    <w:tmpl w:val="18813197"/>
    <w:lvl w:ilvl="0">
      <w:start w:val="2"/>
      <w:numFmt w:val="chineseCounting"/>
      <w:suff w:val="nothing"/>
      <w:lvlText w:val="%1、"/>
      <w:lvlJc w:val="left"/>
    </w:lvl>
  </w:abstractNum>
  <w:abstractNum w:abstractNumId="9" w15:restartNumberingAfterBreak="0">
    <w:nsid w:val="1AD4782F"/>
    <w:multiLevelType w:val="singleLevel"/>
    <w:tmpl w:val="1AD4782F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0" w15:restartNumberingAfterBreak="0">
    <w:nsid w:val="236C1F43"/>
    <w:multiLevelType w:val="multilevel"/>
    <w:tmpl w:val="236C1F43"/>
    <w:lvl w:ilvl="0">
      <w:start w:val="1"/>
      <w:numFmt w:val="japaneseCounting"/>
      <w:lvlText w:val="%1、"/>
      <w:lvlJc w:val="left"/>
      <w:pPr>
        <w:ind w:left="1458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11" w15:restartNumberingAfterBreak="0">
    <w:nsid w:val="30266054"/>
    <w:multiLevelType w:val="multilevel"/>
    <w:tmpl w:val="3026605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15E1374"/>
    <w:multiLevelType w:val="multilevel"/>
    <w:tmpl w:val="315E1374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 w15:restartNumberingAfterBreak="0">
    <w:nsid w:val="31E605ED"/>
    <w:multiLevelType w:val="singleLevel"/>
    <w:tmpl w:val="31E605ED"/>
    <w:lvl w:ilvl="0">
      <w:start w:val="1"/>
      <w:numFmt w:val="chineseCounting"/>
      <w:suff w:val="nothing"/>
      <w:lvlText w:val="(%1)"/>
      <w:lvlJc w:val="left"/>
    </w:lvl>
  </w:abstractNum>
  <w:abstractNum w:abstractNumId="14" w15:restartNumberingAfterBreak="0">
    <w:nsid w:val="38CA668A"/>
    <w:multiLevelType w:val="multilevel"/>
    <w:tmpl w:val="38CA668A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 w15:restartNumberingAfterBreak="0">
    <w:nsid w:val="39C155E4"/>
    <w:multiLevelType w:val="singleLevel"/>
    <w:tmpl w:val="39C155E4"/>
    <w:lvl w:ilvl="0">
      <w:start w:val="1"/>
      <w:numFmt w:val="decimal"/>
      <w:suff w:val="nothing"/>
      <w:lvlText w:val="%1."/>
      <w:lvlJc w:val="left"/>
    </w:lvl>
  </w:abstractNum>
  <w:abstractNum w:abstractNumId="16" w15:restartNumberingAfterBreak="0">
    <w:nsid w:val="39D14302"/>
    <w:multiLevelType w:val="multilevel"/>
    <w:tmpl w:val="39D14302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3DF7702A"/>
    <w:multiLevelType w:val="singleLevel"/>
    <w:tmpl w:val="3DF7702A"/>
    <w:lvl w:ilvl="0">
      <w:start w:val="1"/>
      <w:numFmt w:val="chineseCounting"/>
      <w:suff w:val="nothing"/>
      <w:lvlText w:val="(%1)"/>
      <w:lvlJc w:val="left"/>
    </w:lvl>
  </w:abstractNum>
  <w:abstractNum w:abstractNumId="18" w15:restartNumberingAfterBreak="0">
    <w:nsid w:val="411335B0"/>
    <w:multiLevelType w:val="singleLevel"/>
    <w:tmpl w:val="411335B0"/>
    <w:lvl w:ilvl="0">
      <w:start w:val="1"/>
      <w:numFmt w:val="decimal"/>
      <w:suff w:val="nothing"/>
      <w:lvlText w:val="%1."/>
      <w:lvlJc w:val="left"/>
    </w:lvl>
  </w:abstractNum>
  <w:abstractNum w:abstractNumId="19" w15:restartNumberingAfterBreak="0">
    <w:nsid w:val="414656B7"/>
    <w:multiLevelType w:val="multilevel"/>
    <w:tmpl w:val="414656B7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4A6D6FA0"/>
    <w:multiLevelType w:val="multilevel"/>
    <w:tmpl w:val="4A6D6FA0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 w15:restartNumberingAfterBreak="0">
    <w:nsid w:val="5193334A"/>
    <w:multiLevelType w:val="singleLevel"/>
    <w:tmpl w:val="5193334A"/>
    <w:lvl w:ilvl="0">
      <w:start w:val="1"/>
      <w:numFmt w:val="decimal"/>
      <w:suff w:val="nothing"/>
      <w:lvlText w:val="%1."/>
      <w:lvlJc w:val="left"/>
      <w:rPr>
        <w:b/>
        <w:bCs/>
      </w:rPr>
    </w:lvl>
  </w:abstractNum>
  <w:abstractNum w:abstractNumId="22" w15:restartNumberingAfterBreak="0">
    <w:nsid w:val="5581765A"/>
    <w:multiLevelType w:val="singleLevel"/>
    <w:tmpl w:val="5581765A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23" w15:restartNumberingAfterBreak="0">
    <w:nsid w:val="55905FAA"/>
    <w:multiLevelType w:val="multilevel"/>
    <w:tmpl w:val="55905FAA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58AE9439"/>
    <w:multiLevelType w:val="singleLevel"/>
    <w:tmpl w:val="58AE9439"/>
    <w:lvl w:ilvl="0">
      <w:start w:val="1"/>
      <w:numFmt w:val="chineseCounting"/>
      <w:suff w:val="nothing"/>
      <w:lvlText w:val="(%1)"/>
      <w:lvlJc w:val="left"/>
    </w:lvl>
  </w:abstractNum>
  <w:abstractNum w:abstractNumId="25" w15:restartNumberingAfterBreak="0">
    <w:nsid w:val="5AC92975"/>
    <w:multiLevelType w:val="multilevel"/>
    <w:tmpl w:val="5AC92975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6" w15:restartNumberingAfterBreak="0">
    <w:nsid w:val="5E23228A"/>
    <w:multiLevelType w:val="multilevel"/>
    <w:tmpl w:val="5E23228A"/>
    <w:lvl w:ilvl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27" w15:restartNumberingAfterBreak="0">
    <w:nsid w:val="7071799E"/>
    <w:multiLevelType w:val="multilevel"/>
    <w:tmpl w:val="7071799E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 w15:restartNumberingAfterBreak="0">
    <w:nsid w:val="795F13E0"/>
    <w:multiLevelType w:val="multilevel"/>
    <w:tmpl w:val="795F13E0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9" w15:restartNumberingAfterBreak="0">
    <w:nsid w:val="79602086"/>
    <w:multiLevelType w:val="multilevel"/>
    <w:tmpl w:val="79602086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0" w15:restartNumberingAfterBreak="0">
    <w:nsid w:val="7C4375EA"/>
    <w:multiLevelType w:val="multilevel"/>
    <w:tmpl w:val="7C4375EA"/>
    <w:lvl w:ilvl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31" w15:restartNumberingAfterBreak="0">
    <w:nsid w:val="7E765830"/>
    <w:multiLevelType w:val="singleLevel"/>
    <w:tmpl w:val="7E765830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32" w15:restartNumberingAfterBreak="0">
    <w:nsid w:val="7F19468E"/>
    <w:multiLevelType w:val="singleLevel"/>
    <w:tmpl w:val="7F19468E"/>
    <w:lvl w:ilvl="0">
      <w:start w:val="1"/>
      <w:numFmt w:val="chineseCounting"/>
      <w:suff w:val="nothing"/>
      <w:lvlText w:val="(%1)"/>
      <w:lvlJc w:val="left"/>
      <w:rPr>
        <w:b/>
        <w:bCs w:val="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1"/>
  </w:num>
  <w:num w:numId="5">
    <w:abstractNumId w:val="1"/>
  </w:num>
  <w:num w:numId="6">
    <w:abstractNumId w:val="22"/>
  </w:num>
  <w:num w:numId="7">
    <w:abstractNumId w:val="10"/>
  </w:num>
  <w:num w:numId="8">
    <w:abstractNumId w:val="3"/>
  </w:num>
  <w:num w:numId="9">
    <w:abstractNumId w:val="20"/>
  </w:num>
  <w:num w:numId="10">
    <w:abstractNumId w:val="27"/>
  </w:num>
  <w:num w:numId="11">
    <w:abstractNumId w:val="8"/>
  </w:num>
  <w:num w:numId="12">
    <w:abstractNumId w:val="28"/>
  </w:num>
  <w:num w:numId="13">
    <w:abstractNumId w:val="23"/>
  </w:num>
  <w:num w:numId="14">
    <w:abstractNumId w:val="6"/>
  </w:num>
  <w:num w:numId="15">
    <w:abstractNumId w:val="25"/>
  </w:num>
  <w:num w:numId="16">
    <w:abstractNumId w:val="0"/>
  </w:num>
  <w:num w:numId="17">
    <w:abstractNumId w:val="30"/>
  </w:num>
  <w:num w:numId="18">
    <w:abstractNumId w:val="24"/>
  </w:num>
  <w:num w:numId="19">
    <w:abstractNumId w:val="15"/>
  </w:num>
  <w:num w:numId="20">
    <w:abstractNumId w:val="7"/>
  </w:num>
  <w:num w:numId="21">
    <w:abstractNumId w:val="21"/>
  </w:num>
  <w:num w:numId="22">
    <w:abstractNumId w:val="26"/>
  </w:num>
  <w:num w:numId="23">
    <w:abstractNumId w:val="13"/>
  </w:num>
  <w:num w:numId="24">
    <w:abstractNumId w:val="18"/>
  </w:num>
  <w:num w:numId="25">
    <w:abstractNumId w:val="11"/>
  </w:num>
  <w:num w:numId="26">
    <w:abstractNumId w:val="17"/>
  </w:num>
  <w:num w:numId="27">
    <w:abstractNumId w:val="19"/>
  </w:num>
  <w:num w:numId="28">
    <w:abstractNumId w:val="29"/>
  </w:num>
  <w:num w:numId="29">
    <w:abstractNumId w:val="16"/>
  </w:num>
  <w:num w:numId="30">
    <w:abstractNumId w:val="32"/>
  </w:num>
  <w:num w:numId="31">
    <w:abstractNumId w:val="12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B64"/>
    <w:rsid w:val="000021DF"/>
    <w:rsid w:val="0000294A"/>
    <w:rsid w:val="0001741C"/>
    <w:rsid w:val="00017F2A"/>
    <w:rsid w:val="00017FE4"/>
    <w:rsid w:val="00021791"/>
    <w:rsid w:val="00023C41"/>
    <w:rsid w:val="00023C4C"/>
    <w:rsid w:val="000243A7"/>
    <w:rsid w:val="00024553"/>
    <w:rsid w:val="00024593"/>
    <w:rsid w:val="000254B5"/>
    <w:rsid w:val="000255AC"/>
    <w:rsid w:val="00025BFF"/>
    <w:rsid w:val="000260E9"/>
    <w:rsid w:val="00026403"/>
    <w:rsid w:val="000267F1"/>
    <w:rsid w:val="00026AA9"/>
    <w:rsid w:val="0002704A"/>
    <w:rsid w:val="000271AB"/>
    <w:rsid w:val="0002764E"/>
    <w:rsid w:val="00027800"/>
    <w:rsid w:val="00030998"/>
    <w:rsid w:val="00031E51"/>
    <w:rsid w:val="00032DB1"/>
    <w:rsid w:val="00033467"/>
    <w:rsid w:val="00033C5B"/>
    <w:rsid w:val="00035B72"/>
    <w:rsid w:val="00036C68"/>
    <w:rsid w:val="00036DCA"/>
    <w:rsid w:val="000379D5"/>
    <w:rsid w:val="00037D5C"/>
    <w:rsid w:val="000402E0"/>
    <w:rsid w:val="0004229D"/>
    <w:rsid w:val="000422DA"/>
    <w:rsid w:val="00044EBF"/>
    <w:rsid w:val="00045451"/>
    <w:rsid w:val="000459EB"/>
    <w:rsid w:val="00046255"/>
    <w:rsid w:val="00047786"/>
    <w:rsid w:val="000501C0"/>
    <w:rsid w:val="0005109F"/>
    <w:rsid w:val="00051BA8"/>
    <w:rsid w:val="0005228E"/>
    <w:rsid w:val="00052856"/>
    <w:rsid w:val="00053459"/>
    <w:rsid w:val="000555C2"/>
    <w:rsid w:val="0005650D"/>
    <w:rsid w:val="00060464"/>
    <w:rsid w:val="00060C57"/>
    <w:rsid w:val="0006146C"/>
    <w:rsid w:val="00062A98"/>
    <w:rsid w:val="00062C8D"/>
    <w:rsid w:val="00064202"/>
    <w:rsid w:val="00064DB6"/>
    <w:rsid w:val="00065B3C"/>
    <w:rsid w:val="000662C2"/>
    <w:rsid w:val="0006698C"/>
    <w:rsid w:val="000718B1"/>
    <w:rsid w:val="00071D01"/>
    <w:rsid w:val="0007241E"/>
    <w:rsid w:val="00073219"/>
    <w:rsid w:val="00074FB2"/>
    <w:rsid w:val="00075CE2"/>
    <w:rsid w:val="0007607A"/>
    <w:rsid w:val="00077E20"/>
    <w:rsid w:val="00080458"/>
    <w:rsid w:val="000806C5"/>
    <w:rsid w:val="00081C75"/>
    <w:rsid w:val="00081D27"/>
    <w:rsid w:val="00081D2F"/>
    <w:rsid w:val="00082A27"/>
    <w:rsid w:val="00084BEC"/>
    <w:rsid w:val="000905A4"/>
    <w:rsid w:val="000919BD"/>
    <w:rsid w:val="000941A5"/>
    <w:rsid w:val="000944DE"/>
    <w:rsid w:val="00095119"/>
    <w:rsid w:val="0009739B"/>
    <w:rsid w:val="000A1D84"/>
    <w:rsid w:val="000A2088"/>
    <w:rsid w:val="000A4BF7"/>
    <w:rsid w:val="000A5F75"/>
    <w:rsid w:val="000B1BDE"/>
    <w:rsid w:val="000B2300"/>
    <w:rsid w:val="000B286B"/>
    <w:rsid w:val="000B28E2"/>
    <w:rsid w:val="000B39B5"/>
    <w:rsid w:val="000B3FE2"/>
    <w:rsid w:val="000B5073"/>
    <w:rsid w:val="000B54C6"/>
    <w:rsid w:val="000B6BCA"/>
    <w:rsid w:val="000C0577"/>
    <w:rsid w:val="000C3235"/>
    <w:rsid w:val="000C3A6E"/>
    <w:rsid w:val="000C5723"/>
    <w:rsid w:val="000C5F97"/>
    <w:rsid w:val="000C60F4"/>
    <w:rsid w:val="000C6625"/>
    <w:rsid w:val="000C7284"/>
    <w:rsid w:val="000C7715"/>
    <w:rsid w:val="000C7BFE"/>
    <w:rsid w:val="000D13BA"/>
    <w:rsid w:val="000D308C"/>
    <w:rsid w:val="000D4931"/>
    <w:rsid w:val="000D53F9"/>
    <w:rsid w:val="000D644B"/>
    <w:rsid w:val="000D7078"/>
    <w:rsid w:val="000D729A"/>
    <w:rsid w:val="000D7A77"/>
    <w:rsid w:val="000E0515"/>
    <w:rsid w:val="000E4294"/>
    <w:rsid w:val="000E4C69"/>
    <w:rsid w:val="000E56A7"/>
    <w:rsid w:val="000E75FE"/>
    <w:rsid w:val="000E7897"/>
    <w:rsid w:val="000E7F5D"/>
    <w:rsid w:val="000F00B4"/>
    <w:rsid w:val="000F095A"/>
    <w:rsid w:val="000F0CD7"/>
    <w:rsid w:val="000F1D4D"/>
    <w:rsid w:val="000F3C32"/>
    <w:rsid w:val="000F4790"/>
    <w:rsid w:val="000F7562"/>
    <w:rsid w:val="000F7AA8"/>
    <w:rsid w:val="00100A41"/>
    <w:rsid w:val="001029FB"/>
    <w:rsid w:val="00104AA8"/>
    <w:rsid w:val="001055D2"/>
    <w:rsid w:val="00105ED8"/>
    <w:rsid w:val="0011021F"/>
    <w:rsid w:val="00111E25"/>
    <w:rsid w:val="0011668D"/>
    <w:rsid w:val="00120A6F"/>
    <w:rsid w:val="00121D07"/>
    <w:rsid w:val="00121FBB"/>
    <w:rsid w:val="00123989"/>
    <w:rsid w:val="001245C3"/>
    <w:rsid w:val="001328AA"/>
    <w:rsid w:val="00133533"/>
    <w:rsid w:val="00133897"/>
    <w:rsid w:val="00134BC1"/>
    <w:rsid w:val="00135257"/>
    <w:rsid w:val="0013534E"/>
    <w:rsid w:val="001370D0"/>
    <w:rsid w:val="0014234C"/>
    <w:rsid w:val="00142742"/>
    <w:rsid w:val="0014326C"/>
    <w:rsid w:val="00145C53"/>
    <w:rsid w:val="00146704"/>
    <w:rsid w:val="001467D6"/>
    <w:rsid w:val="00147215"/>
    <w:rsid w:val="00150E61"/>
    <w:rsid w:val="00151C42"/>
    <w:rsid w:val="001523CA"/>
    <w:rsid w:val="001538B4"/>
    <w:rsid w:val="00153FAC"/>
    <w:rsid w:val="00154E3F"/>
    <w:rsid w:val="00156526"/>
    <w:rsid w:val="0015749B"/>
    <w:rsid w:val="00161C35"/>
    <w:rsid w:val="00162CE4"/>
    <w:rsid w:val="00163AD9"/>
    <w:rsid w:val="001640BD"/>
    <w:rsid w:val="00165A33"/>
    <w:rsid w:val="0016787B"/>
    <w:rsid w:val="00167A8D"/>
    <w:rsid w:val="00167E97"/>
    <w:rsid w:val="00172485"/>
    <w:rsid w:val="00172A27"/>
    <w:rsid w:val="001731B4"/>
    <w:rsid w:val="00173471"/>
    <w:rsid w:val="00173872"/>
    <w:rsid w:val="0017523A"/>
    <w:rsid w:val="0017607A"/>
    <w:rsid w:val="0017725B"/>
    <w:rsid w:val="00177A86"/>
    <w:rsid w:val="00180002"/>
    <w:rsid w:val="00180420"/>
    <w:rsid w:val="00180D42"/>
    <w:rsid w:val="00180DB1"/>
    <w:rsid w:val="00180EE8"/>
    <w:rsid w:val="001811F6"/>
    <w:rsid w:val="00181442"/>
    <w:rsid w:val="0018207A"/>
    <w:rsid w:val="00185F4D"/>
    <w:rsid w:val="0018609F"/>
    <w:rsid w:val="001863BB"/>
    <w:rsid w:val="001866A7"/>
    <w:rsid w:val="00186A5E"/>
    <w:rsid w:val="001873DF"/>
    <w:rsid w:val="001879F6"/>
    <w:rsid w:val="00187AA1"/>
    <w:rsid w:val="00190765"/>
    <w:rsid w:val="00190B97"/>
    <w:rsid w:val="00191CA4"/>
    <w:rsid w:val="0019295F"/>
    <w:rsid w:val="00192BB8"/>
    <w:rsid w:val="001931E9"/>
    <w:rsid w:val="00194496"/>
    <w:rsid w:val="0019475A"/>
    <w:rsid w:val="00197B39"/>
    <w:rsid w:val="00197D6B"/>
    <w:rsid w:val="001A0986"/>
    <w:rsid w:val="001A1331"/>
    <w:rsid w:val="001A1606"/>
    <w:rsid w:val="001A4ACB"/>
    <w:rsid w:val="001A687D"/>
    <w:rsid w:val="001A74EA"/>
    <w:rsid w:val="001A76E7"/>
    <w:rsid w:val="001A7DF9"/>
    <w:rsid w:val="001B092F"/>
    <w:rsid w:val="001B3014"/>
    <w:rsid w:val="001B5B35"/>
    <w:rsid w:val="001B5BB3"/>
    <w:rsid w:val="001B61DA"/>
    <w:rsid w:val="001B69F4"/>
    <w:rsid w:val="001B76F8"/>
    <w:rsid w:val="001C017A"/>
    <w:rsid w:val="001C1297"/>
    <w:rsid w:val="001C1DD8"/>
    <w:rsid w:val="001C534F"/>
    <w:rsid w:val="001C6467"/>
    <w:rsid w:val="001D2E54"/>
    <w:rsid w:val="001D38C0"/>
    <w:rsid w:val="001D411C"/>
    <w:rsid w:val="001D51BD"/>
    <w:rsid w:val="001D7DF5"/>
    <w:rsid w:val="001E0D16"/>
    <w:rsid w:val="001E18A5"/>
    <w:rsid w:val="001E375F"/>
    <w:rsid w:val="001E6139"/>
    <w:rsid w:val="001F2937"/>
    <w:rsid w:val="001F33BD"/>
    <w:rsid w:val="001F424D"/>
    <w:rsid w:val="001F44B2"/>
    <w:rsid w:val="001F50F3"/>
    <w:rsid w:val="001F5155"/>
    <w:rsid w:val="001F51CA"/>
    <w:rsid w:val="001F7050"/>
    <w:rsid w:val="001F74A0"/>
    <w:rsid w:val="001F7945"/>
    <w:rsid w:val="001F7DCB"/>
    <w:rsid w:val="00200458"/>
    <w:rsid w:val="00200BF4"/>
    <w:rsid w:val="0020113F"/>
    <w:rsid w:val="00203CF4"/>
    <w:rsid w:val="002043C7"/>
    <w:rsid w:val="00206162"/>
    <w:rsid w:val="002102DD"/>
    <w:rsid w:val="00213236"/>
    <w:rsid w:val="00214010"/>
    <w:rsid w:val="00214750"/>
    <w:rsid w:val="00215942"/>
    <w:rsid w:val="0021652E"/>
    <w:rsid w:val="002165AD"/>
    <w:rsid w:val="00216703"/>
    <w:rsid w:val="00216AA7"/>
    <w:rsid w:val="00217443"/>
    <w:rsid w:val="00217E3C"/>
    <w:rsid w:val="002212A3"/>
    <w:rsid w:val="00221352"/>
    <w:rsid w:val="00221B7F"/>
    <w:rsid w:val="002224E7"/>
    <w:rsid w:val="00222CE7"/>
    <w:rsid w:val="00223400"/>
    <w:rsid w:val="00226611"/>
    <w:rsid w:val="002267D9"/>
    <w:rsid w:val="00226A98"/>
    <w:rsid w:val="00227923"/>
    <w:rsid w:val="00231AC1"/>
    <w:rsid w:val="00232153"/>
    <w:rsid w:val="00233479"/>
    <w:rsid w:val="002348CC"/>
    <w:rsid w:val="002349E8"/>
    <w:rsid w:val="0024157D"/>
    <w:rsid w:val="002428B5"/>
    <w:rsid w:val="0024418E"/>
    <w:rsid w:val="002443FB"/>
    <w:rsid w:val="00245C45"/>
    <w:rsid w:val="00247811"/>
    <w:rsid w:val="00247819"/>
    <w:rsid w:val="002533BC"/>
    <w:rsid w:val="00254070"/>
    <w:rsid w:val="002545A2"/>
    <w:rsid w:val="00255B80"/>
    <w:rsid w:val="002560EC"/>
    <w:rsid w:val="002570DB"/>
    <w:rsid w:val="002601C5"/>
    <w:rsid w:val="002613E2"/>
    <w:rsid w:val="002627A8"/>
    <w:rsid w:val="00262CE4"/>
    <w:rsid w:val="002671A4"/>
    <w:rsid w:val="00267DE9"/>
    <w:rsid w:val="002726D8"/>
    <w:rsid w:val="00273DD6"/>
    <w:rsid w:val="0027514E"/>
    <w:rsid w:val="0027637E"/>
    <w:rsid w:val="00276661"/>
    <w:rsid w:val="00276C26"/>
    <w:rsid w:val="00277052"/>
    <w:rsid w:val="00277777"/>
    <w:rsid w:val="002801A6"/>
    <w:rsid w:val="00285B69"/>
    <w:rsid w:val="002860BC"/>
    <w:rsid w:val="00286656"/>
    <w:rsid w:val="00286F27"/>
    <w:rsid w:val="00291752"/>
    <w:rsid w:val="00292AC9"/>
    <w:rsid w:val="00294552"/>
    <w:rsid w:val="00294921"/>
    <w:rsid w:val="00294B30"/>
    <w:rsid w:val="00295D94"/>
    <w:rsid w:val="00296AF4"/>
    <w:rsid w:val="002A0C8D"/>
    <w:rsid w:val="002A0FC3"/>
    <w:rsid w:val="002A1A68"/>
    <w:rsid w:val="002A3B7F"/>
    <w:rsid w:val="002A5223"/>
    <w:rsid w:val="002A5B51"/>
    <w:rsid w:val="002A7664"/>
    <w:rsid w:val="002B03F5"/>
    <w:rsid w:val="002B28BF"/>
    <w:rsid w:val="002B3272"/>
    <w:rsid w:val="002B5C66"/>
    <w:rsid w:val="002B67DA"/>
    <w:rsid w:val="002C0BCA"/>
    <w:rsid w:val="002C15EB"/>
    <w:rsid w:val="002C284B"/>
    <w:rsid w:val="002C2D00"/>
    <w:rsid w:val="002C33D4"/>
    <w:rsid w:val="002C3CED"/>
    <w:rsid w:val="002C7276"/>
    <w:rsid w:val="002C7CBB"/>
    <w:rsid w:val="002D1542"/>
    <w:rsid w:val="002D3356"/>
    <w:rsid w:val="002D60F6"/>
    <w:rsid w:val="002D6AC1"/>
    <w:rsid w:val="002D7A73"/>
    <w:rsid w:val="002E0047"/>
    <w:rsid w:val="002E0623"/>
    <w:rsid w:val="002E1A0C"/>
    <w:rsid w:val="002E255C"/>
    <w:rsid w:val="002E36F5"/>
    <w:rsid w:val="002E577B"/>
    <w:rsid w:val="002E7232"/>
    <w:rsid w:val="002E7B03"/>
    <w:rsid w:val="002F023A"/>
    <w:rsid w:val="002F0502"/>
    <w:rsid w:val="002F0824"/>
    <w:rsid w:val="002F0B15"/>
    <w:rsid w:val="002F33D9"/>
    <w:rsid w:val="00300FFB"/>
    <w:rsid w:val="003015DF"/>
    <w:rsid w:val="00302B39"/>
    <w:rsid w:val="00303AD0"/>
    <w:rsid w:val="003051F8"/>
    <w:rsid w:val="00305A1A"/>
    <w:rsid w:val="00310A55"/>
    <w:rsid w:val="00310EAF"/>
    <w:rsid w:val="00311070"/>
    <w:rsid w:val="00312C71"/>
    <w:rsid w:val="003131C3"/>
    <w:rsid w:val="00315BB7"/>
    <w:rsid w:val="003178C5"/>
    <w:rsid w:val="00321FD4"/>
    <w:rsid w:val="00322B8A"/>
    <w:rsid w:val="003239EB"/>
    <w:rsid w:val="00323FEE"/>
    <w:rsid w:val="003248C3"/>
    <w:rsid w:val="00325435"/>
    <w:rsid w:val="00326BC3"/>
    <w:rsid w:val="0033187E"/>
    <w:rsid w:val="00332792"/>
    <w:rsid w:val="0033556B"/>
    <w:rsid w:val="00337C4C"/>
    <w:rsid w:val="00341F30"/>
    <w:rsid w:val="0034364E"/>
    <w:rsid w:val="00344F4B"/>
    <w:rsid w:val="0034560F"/>
    <w:rsid w:val="00345D2F"/>
    <w:rsid w:val="00347330"/>
    <w:rsid w:val="003479E9"/>
    <w:rsid w:val="00347B5E"/>
    <w:rsid w:val="00351E32"/>
    <w:rsid w:val="003553E3"/>
    <w:rsid w:val="003574A3"/>
    <w:rsid w:val="0036013A"/>
    <w:rsid w:val="003601F2"/>
    <w:rsid w:val="00361BA7"/>
    <w:rsid w:val="00363232"/>
    <w:rsid w:val="00363DBC"/>
    <w:rsid w:val="00364573"/>
    <w:rsid w:val="00364B46"/>
    <w:rsid w:val="00365961"/>
    <w:rsid w:val="00367852"/>
    <w:rsid w:val="00367A5D"/>
    <w:rsid w:val="00367E6C"/>
    <w:rsid w:val="003701F1"/>
    <w:rsid w:val="00372DBF"/>
    <w:rsid w:val="00372F88"/>
    <w:rsid w:val="0037369A"/>
    <w:rsid w:val="00373A2E"/>
    <w:rsid w:val="003756DB"/>
    <w:rsid w:val="00375994"/>
    <w:rsid w:val="003776BD"/>
    <w:rsid w:val="0038783A"/>
    <w:rsid w:val="00387894"/>
    <w:rsid w:val="00390C2C"/>
    <w:rsid w:val="003933A4"/>
    <w:rsid w:val="00393571"/>
    <w:rsid w:val="00395EEA"/>
    <w:rsid w:val="00397555"/>
    <w:rsid w:val="0039777A"/>
    <w:rsid w:val="0039790C"/>
    <w:rsid w:val="003A0ED3"/>
    <w:rsid w:val="003A145B"/>
    <w:rsid w:val="003A16CE"/>
    <w:rsid w:val="003A2F34"/>
    <w:rsid w:val="003A5419"/>
    <w:rsid w:val="003A5E8B"/>
    <w:rsid w:val="003A71D1"/>
    <w:rsid w:val="003B023E"/>
    <w:rsid w:val="003B26DD"/>
    <w:rsid w:val="003B335B"/>
    <w:rsid w:val="003B46BF"/>
    <w:rsid w:val="003B6D4C"/>
    <w:rsid w:val="003B6F9B"/>
    <w:rsid w:val="003C002C"/>
    <w:rsid w:val="003C16CE"/>
    <w:rsid w:val="003C226A"/>
    <w:rsid w:val="003C24DB"/>
    <w:rsid w:val="003C2825"/>
    <w:rsid w:val="003C3059"/>
    <w:rsid w:val="003C356A"/>
    <w:rsid w:val="003C64EF"/>
    <w:rsid w:val="003C76F7"/>
    <w:rsid w:val="003D22FD"/>
    <w:rsid w:val="003D4CF0"/>
    <w:rsid w:val="003D79DE"/>
    <w:rsid w:val="003E14BA"/>
    <w:rsid w:val="003E34C6"/>
    <w:rsid w:val="003E3A21"/>
    <w:rsid w:val="003E432D"/>
    <w:rsid w:val="003E455A"/>
    <w:rsid w:val="003E56E0"/>
    <w:rsid w:val="003E7801"/>
    <w:rsid w:val="003F0681"/>
    <w:rsid w:val="003F0815"/>
    <w:rsid w:val="003F0BA7"/>
    <w:rsid w:val="003F4353"/>
    <w:rsid w:val="003F5C14"/>
    <w:rsid w:val="00400F90"/>
    <w:rsid w:val="0040270E"/>
    <w:rsid w:val="00402A1E"/>
    <w:rsid w:val="00403CFE"/>
    <w:rsid w:val="00403EC7"/>
    <w:rsid w:val="00406CF1"/>
    <w:rsid w:val="00407F6F"/>
    <w:rsid w:val="00411321"/>
    <w:rsid w:val="004141CA"/>
    <w:rsid w:val="00415654"/>
    <w:rsid w:val="00415724"/>
    <w:rsid w:val="0041576E"/>
    <w:rsid w:val="004209D8"/>
    <w:rsid w:val="00421473"/>
    <w:rsid w:val="00421873"/>
    <w:rsid w:val="00423556"/>
    <w:rsid w:val="00423AF4"/>
    <w:rsid w:val="004245E8"/>
    <w:rsid w:val="00424B86"/>
    <w:rsid w:val="00424F35"/>
    <w:rsid w:val="00426304"/>
    <w:rsid w:val="004263CA"/>
    <w:rsid w:val="00426A0B"/>
    <w:rsid w:val="0042725F"/>
    <w:rsid w:val="0042765F"/>
    <w:rsid w:val="00430C14"/>
    <w:rsid w:val="00432B61"/>
    <w:rsid w:val="00433308"/>
    <w:rsid w:val="004346D6"/>
    <w:rsid w:val="0043628D"/>
    <w:rsid w:val="00436E45"/>
    <w:rsid w:val="004422D7"/>
    <w:rsid w:val="00445645"/>
    <w:rsid w:val="0044755A"/>
    <w:rsid w:val="00450AB3"/>
    <w:rsid w:val="00451102"/>
    <w:rsid w:val="004512AB"/>
    <w:rsid w:val="00451D4B"/>
    <w:rsid w:val="00452EC0"/>
    <w:rsid w:val="00453E18"/>
    <w:rsid w:val="00455AEE"/>
    <w:rsid w:val="00455CC8"/>
    <w:rsid w:val="0046044B"/>
    <w:rsid w:val="00460810"/>
    <w:rsid w:val="00462675"/>
    <w:rsid w:val="00462735"/>
    <w:rsid w:val="00462EFF"/>
    <w:rsid w:val="004638FE"/>
    <w:rsid w:val="004642FA"/>
    <w:rsid w:val="004644C0"/>
    <w:rsid w:val="0046512D"/>
    <w:rsid w:val="004664F5"/>
    <w:rsid w:val="00466AA4"/>
    <w:rsid w:val="00472A11"/>
    <w:rsid w:val="00472B75"/>
    <w:rsid w:val="00475C1E"/>
    <w:rsid w:val="00477236"/>
    <w:rsid w:val="0047772F"/>
    <w:rsid w:val="00480DD7"/>
    <w:rsid w:val="004826A2"/>
    <w:rsid w:val="00482896"/>
    <w:rsid w:val="00484DC4"/>
    <w:rsid w:val="00486364"/>
    <w:rsid w:val="00486A67"/>
    <w:rsid w:val="00486BF9"/>
    <w:rsid w:val="0048756D"/>
    <w:rsid w:val="00487920"/>
    <w:rsid w:val="00490610"/>
    <w:rsid w:val="00492561"/>
    <w:rsid w:val="004958BB"/>
    <w:rsid w:val="00497BE1"/>
    <w:rsid w:val="004A12CA"/>
    <w:rsid w:val="004A449C"/>
    <w:rsid w:val="004A6873"/>
    <w:rsid w:val="004B059F"/>
    <w:rsid w:val="004B0E36"/>
    <w:rsid w:val="004B16AB"/>
    <w:rsid w:val="004B3787"/>
    <w:rsid w:val="004B480B"/>
    <w:rsid w:val="004B51A8"/>
    <w:rsid w:val="004B6097"/>
    <w:rsid w:val="004B73D3"/>
    <w:rsid w:val="004C06BB"/>
    <w:rsid w:val="004C19F3"/>
    <w:rsid w:val="004C7815"/>
    <w:rsid w:val="004D112C"/>
    <w:rsid w:val="004D1942"/>
    <w:rsid w:val="004D2B4F"/>
    <w:rsid w:val="004D35BB"/>
    <w:rsid w:val="004D4579"/>
    <w:rsid w:val="004D4870"/>
    <w:rsid w:val="004D50E2"/>
    <w:rsid w:val="004D5361"/>
    <w:rsid w:val="004D7877"/>
    <w:rsid w:val="004E0C9A"/>
    <w:rsid w:val="004E19DD"/>
    <w:rsid w:val="004E2A22"/>
    <w:rsid w:val="004E2EE6"/>
    <w:rsid w:val="004E3EAA"/>
    <w:rsid w:val="004E46E1"/>
    <w:rsid w:val="004E5118"/>
    <w:rsid w:val="004E732D"/>
    <w:rsid w:val="004E7E4B"/>
    <w:rsid w:val="004F0B4D"/>
    <w:rsid w:val="004F0D8F"/>
    <w:rsid w:val="004F1347"/>
    <w:rsid w:val="004F2236"/>
    <w:rsid w:val="004F2932"/>
    <w:rsid w:val="004F2BA5"/>
    <w:rsid w:val="004F308D"/>
    <w:rsid w:val="004F4C1E"/>
    <w:rsid w:val="0050108A"/>
    <w:rsid w:val="00501B2F"/>
    <w:rsid w:val="00501F6D"/>
    <w:rsid w:val="0050235D"/>
    <w:rsid w:val="005026CE"/>
    <w:rsid w:val="00504547"/>
    <w:rsid w:val="005052F9"/>
    <w:rsid w:val="00505608"/>
    <w:rsid w:val="00505722"/>
    <w:rsid w:val="00506BBB"/>
    <w:rsid w:val="00506BED"/>
    <w:rsid w:val="0050768A"/>
    <w:rsid w:val="00511A2C"/>
    <w:rsid w:val="00511AC4"/>
    <w:rsid w:val="005121A9"/>
    <w:rsid w:val="00514D79"/>
    <w:rsid w:val="00517DC6"/>
    <w:rsid w:val="00521C7C"/>
    <w:rsid w:val="00523B22"/>
    <w:rsid w:val="00524E89"/>
    <w:rsid w:val="00524ECD"/>
    <w:rsid w:val="005254A1"/>
    <w:rsid w:val="00527532"/>
    <w:rsid w:val="00531FCA"/>
    <w:rsid w:val="00532A3B"/>
    <w:rsid w:val="0053373E"/>
    <w:rsid w:val="00533EE0"/>
    <w:rsid w:val="005349D1"/>
    <w:rsid w:val="00534A79"/>
    <w:rsid w:val="00536563"/>
    <w:rsid w:val="00537349"/>
    <w:rsid w:val="0054068B"/>
    <w:rsid w:val="00541E98"/>
    <w:rsid w:val="0054238A"/>
    <w:rsid w:val="0054307A"/>
    <w:rsid w:val="0054448A"/>
    <w:rsid w:val="00544EC4"/>
    <w:rsid w:val="00545A3D"/>
    <w:rsid w:val="00550834"/>
    <w:rsid w:val="005516E4"/>
    <w:rsid w:val="005526C4"/>
    <w:rsid w:val="005531C5"/>
    <w:rsid w:val="005538CC"/>
    <w:rsid w:val="00554A26"/>
    <w:rsid w:val="005551B9"/>
    <w:rsid w:val="00555805"/>
    <w:rsid w:val="00555849"/>
    <w:rsid w:val="00556D7C"/>
    <w:rsid w:val="00557EE2"/>
    <w:rsid w:val="00560C1A"/>
    <w:rsid w:val="005628D2"/>
    <w:rsid w:val="00562C29"/>
    <w:rsid w:val="00563E84"/>
    <w:rsid w:val="00565E61"/>
    <w:rsid w:val="00566184"/>
    <w:rsid w:val="0056714C"/>
    <w:rsid w:val="0057001D"/>
    <w:rsid w:val="005701A8"/>
    <w:rsid w:val="00570BF0"/>
    <w:rsid w:val="00571BF5"/>
    <w:rsid w:val="00571DB9"/>
    <w:rsid w:val="00572160"/>
    <w:rsid w:val="00572750"/>
    <w:rsid w:val="00572936"/>
    <w:rsid w:val="00572DF0"/>
    <w:rsid w:val="00573691"/>
    <w:rsid w:val="005741CA"/>
    <w:rsid w:val="0057425C"/>
    <w:rsid w:val="005755E6"/>
    <w:rsid w:val="005762A8"/>
    <w:rsid w:val="0057654D"/>
    <w:rsid w:val="005817B1"/>
    <w:rsid w:val="00581832"/>
    <w:rsid w:val="005822FA"/>
    <w:rsid w:val="00582593"/>
    <w:rsid w:val="00582E89"/>
    <w:rsid w:val="005832AE"/>
    <w:rsid w:val="00584C32"/>
    <w:rsid w:val="00585242"/>
    <w:rsid w:val="00587AFC"/>
    <w:rsid w:val="00591A29"/>
    <w:rsid w:val="00592D70"/>
    <w:rsid w:val="00593373"/>
    <w:rsid w:val="00593775"/>
    <w:rsid w:val="005937B5"/>
    <w:rsid w:val="00594EB1"/>
    <w:rsid w:val="0059512D"/>
    <w:rsid w:val="005963AF"/>
    <w:rsid w:val="00596B92"/>
    <w:rsid w:val="00597C1A"/>
    <w:rsid w:val="005A01C2"/>
    <w:rsid w:val="005A169E"/>
    <w:rsid w:val="005A2284"/>
    <w:rsid w:val="005A3080"/>
    <w:rsid w:val="005A5264"/>
    <w:rsid w:val="005A57BF"/>
    <w:rsid w:val="005A6088"/>
    <w:rsid w:val="005A781D"/>
    <w:rsid w:val="005A7CDA"/>
    <w:rsid w:val="005B3232"/>
    <w:rsid w:val="005B39C6"/>
    <w:rsid w:val="005B3D06"/>
    <w:rsid w:val="005B51CF"/>
    <w:rsid w:val="005B599B"/>
    <w:rsid w:val="005B5F94"/>
    <w:rsid w:val="005C01D3"/>
    <w:rsid w:val="005C0E8D"/>
    <w:rsid w:val="005C12C9"/>
    <w:rsid w:val="005C174D"/>
    <w:rsid w:val="005C1918"/>
    <w:rsid w:val="005C390B"/>
    <w:rsid w:val="005C3BCF"/>
    <w:rsid w:val="005C52B3"/>
    <w:rsid w:val="005C6568"/>
    <w:rsid w:val="005C79D0"/>
    <w:rsid w:val="005D1C7A"/>
    <w:rsid w:val="005D2177"/>
    <w:rsid w:val="005D5320"/>
    <w:rsid w:val="005D5AEB"/>
    <w:rsid w:val="005D5E30"/>
    <w:rsid w:val="005D6844"/>
    <w:rsid w:val="005E0EAB"/>
    <w:rsid w:val="005E0F32"/>
    <w:rsid w:val="005E1155"/>
    <w:rsid w:val="005E1A15"/>
    <w:rsid w:val="005E1A80"/>
    <w:rsid w:val="005E1C14"/>
    <w:rsid w:val="005E1FFE"/>
    <w:rsid w:val="005E2964"/>
    <w:rsid w:val="005E2B68"/>
    <w:rsid w:val="005E33BD"/>
    <w:rsid w:val="005E3C99"/>
    <w:rsid w:val="005E5107"/>
    <w:rsid w:val="005E5277"/>
    <w:rsid w:val="005E561E"/>
    <w:rsid w:val="005E5A19"/>
    <w:rsid w:val="005E6E57"/>
    <w:rsid w:val="005E79A3"/>
    <w:rsid w:val="005E7EEC"/>
    <w:rsid w:val="005F221D"/>
    <w:rsid w:val="005F2849"/>
    <w:rsid w:val="005F3350"/>
    <w:rsid w:val="005F6837"/>
    <w:rsid w:val="005F6975"/>
    <w:rsid w:val="005F69AE"/>
    <w:rsid w:val="005F73A3"/>
    <w:rsid w:val="005F76F8"/>
    <w:rsid w:val="005F79C2"/>
    <w:rsid w:val="005F7E27"/>
    <w:rsid w:val="00600D01"/>
    <w:rsid w:val="0060128C"/>
    <w:rsid w:val="00601605"/>
    <w:rsid w:val="0060349A"/>
    <w:rsid w:val="00605CB8"/>
    <w:rsid w:val="00605DD1"/>
    <w:rsid w:val="00606A59"/>
    <w:rsid w:val="00607360"/>
    <w:rsid w:val="00612F52"/>
    <w:rsid w:val="0061317D"/>
    <w:rsid w:val="00614094"/>
    <w:rsid w:val="00616436"/>
    <w:rsid w:val="006172C1"/>
    <w:rsid w:val="00617544"/>
    <w:rsid w:val="006204A0"/>
    <w:rsid w:val="006205BB"/>
    <w:rsid w:val="006214A4"/>
    <w:rsid w:val="00621A6B"/>
    <w:rsid w:val="00622293"/>
    <w:rsid w:val="00624317"/>
    <w:rsid w:val="006244D5"/>
    <w:rsid w:val="00624C9F"/>
    <w:rsid w:val="006257D6"/>
    <w:rsid w:val="00626187"/>
    <w:rsid w:val="00626CAB"/>
    <w:rsid w:val="006272C1"/>
    <w:rsid w:val="00627AE1"/>
    <w:rsid w:val="00630667"/>
    <w:rsid w:val="00631692"/>
    <w:rsid w:val="006323C8"/>
    <w:rsid w:val="006333B8"/>
    <w:rsid w:val="00633D6A"/>
    <w:rsid w:val="00635C3A"/>
    <w:rsid w:val="0063627F"/>
    <w:rsid w:val="00637671"/>
    <w:rsid w:val="00640E76"/>
    <w:rsid w:val="00641791"/>
    <w:rsid w:val="00642E92"/>
    <w:rsid w:val="0064412A"/>
    <w:rsid w:val="00650B21"/>
    <w:rsid w:val="0065139C"/>
    <w:rsid w:val="0065242B"/>
    <w:rsid w:val="006548C1"/>
    <w:rsid w:val="006550E9"/>
    <w:rsid w:val="006552D3"/>
    <w:rsid w:val="00655DCE"/>
    <w:rsid w:val="00656FE4"/>
    <w:rsid w:val="00657541"/>
    <w:rsid w:val="0066170B"/>
    <w:rsid w:val="00663CAA"/>
    <w:rsid w:val="0066433A"/>
    <w:rsid w:val="006654B7"/>
    <w:rsid w:val="00665CAB"/>
    <w:rsid w:val="00665CC4"/>
    <w:rsid w:val="00666EC1"/>
    <w:rsid w:val="0067009F"/>
    <w:rsid w:val="00670E0D"/>
    <w:rsid w:val="0067130F"/>
    <w:rsid w:val="00671D76"/>
    <w:rsid w:val="00672E53"/>
    <w:rsid w:val="006731D2"/>
    <w:rsid w:val="00676672"/>
    <w:rsid w:val="00676A6E"/>
    <w:rsid w:val="00677A02"/>
    <w:rsid w:val="006800C2"/>
    <w:rsid w:val="00681886"/>
    <w:rsid w:val="006845BD"/>
    <w:rsid w:val="00684FE7"/>
    <w:rsid w:val="006870CE"/>
    <w:rsid w:val="00687A1E"/>
    <w:rsid w:val="0069430F"/>
    <w:rsid w:val="00695198"/>
    <w:rsid w:val="006954D7"/>
    <w:rsid w:val="00695A10"/>
    <w:rsid w:val="006967FE"/>
    <w:rsid w:val="00696987"/>
    <w:rsid w:val="00697807"/>
    <w:rsid w:val="006A0981"/>
    <w:rsid w:val="006A104A"/>
    <w:rsid w:val="006A1BD8"/>
    <w:rsid w:val="006B089D"/>
    <w:rsid w:val="006B0D17"/>
    <w:rsid w:val="006B0DAB"/>
    <w:rsid w:val="006B5055"/>
    <w:rsid w:val="006B62F7"/>
    <w:rsid w:val="006B7A0F"/>
    <w:rsid w:val="006C28A1"/>
    <w:rsid w:val="006C3299"/>
    <w:rsid w:val="006C4625"/>
    <w:rsid w:val="006C4E2C"/>
    <w:rsid w:val="006C4F26"/>
    <w:rsid w:val="006C602C"/>
    <w:rsid w:val="006C792E"/>
    <w:rsid w:val="006D1027"/>
    <w:rsid w:val="006D135F"/>
    <w:rsid w:val="006D2F4A"/>
    <w:rsid w:val="006D3A3D"/>
    <w:rsid w:val="006D55D3"/>
    <w:rsid w:val="006E0A0E"/>
    <w:rsid w:val="006E1437"/>
    <w:rsid w:val="006E2E6C"/>
    <w:rsid w:val="006E40C4"/>
    <w:rsid w:val="006E6EBD"/>
    <w:rsid w:val="006F03DC"/>
    <w:rsid w:val="006F131A"/>
    <w:rsid w:val="006F1685"/>
    <w:rsid w:val="006F56BE"/>
    <w:rsid w:val="006F6B49"/>
    <w:rsid w:val="006F743A"/>
    <w:rsid w:val="006F752E"/>
    <w:rsid w:val="007022A5"/>
    <w:rsid w:val="00702827"/>
    <w:rsid w:val="00702B9C"/>
    <w:rsid w:val="00703D36"/>
    <w:rsid w:val="00703D40"/>
    <w:rsid w:val="00704058"/>
    <w:rsid w:val="00704C5C"/>
    <w:rsid w:val="0071243F"/>
    <w:rsid w:val="007124EF"/>
    <w:rsid w:val="00713D3B"/>
    <w:rsid w:val="007148E2"/>
    <w:rsid w:val="0071498A"/>
    <w:rsid w:val="00714A53"/>
    <w:rsid w:val="00714FBC"/>
    <w:rsid w:val="0072053E"/>
    <w:rsid w:val="00722F33"/>
    <w:rsid w:val="00724426"/>
    <w:rsid w:val="007301F9"/>
    <w:rsid w:val="00732FCA"/>
    <w:rsid w:val="00733335"/>
    <w:rsid w:val="007334B8"/>
    <w:rsid w:val="00733616"/>
    <w:rsid w:val="00735842"/>
    <w:rsid w:val="00737409"/>
    <w:rsid w:val="00743064"/>
    <w:rsid w:val="00744742"/>
    <w:rsid w:val="007465A1"/>
    <w:rsid w:val="007521C4"/>
    <w:rsid w:val="007538C7"/>
    <w:rsid w:val="00753AFE"/>
    <w:rsid w:val="00754D01"/>
    <w:rsid w:val="00755B8E"/>
    <w:rsid w:val="007561EE"/>
    <w:rsid w:val="0075638D"/>
    <w:rsid w:val="007626B0"/>
    <w:rsid w:val="007627E7"/>
    <w:rsid w:val="00770947"/>
    <w:rsid w:val="00772347"/>
    <w:rsid w:val="007730ED"/>
    <w:rsid w:val="00774196"/>
    <w:rsid w:val="007748A2"/>
    <w:rsid w:val="00775AF1"/>
    <w:rsid w:val="00776640"/>
    <w:rsid w:val="00776767"/>
    <w:rsid w:val="00776D83"/>
    <w:rsid w:val="00776D8B"/>
    <w:rsid w:val="00777FA9"/>
    <w:rsid w:val="00780BC4"/>
    <w:rsid w:val="00781FA4"/>
    <w:rsid w:val="00783482"/>
    <w:rsid w:val="007838A4"/>
    <w:rsid w:val="007845AC"/>
    <w:rsid w:val="007864B1"/>
    <w:rsid w:val="007872B2"/>
    <w:rsid w:val="007935E2"/>
    <w:rsid w:val="0079556C"/>
    <w:rsid w:val="00796719"/>
    <w:rsid w:val="007967AB"/>
    <w:rsid w:val="007A03DA"/>
    <w:rsid w:val="007A233C"/>
    <w:rsid w:val="007A2B0F"/>
    <w:rsid w:val="007A2F9B"/>
    <w:rsid w:val="007A5284"/>
    <w:rsid w:val="007A59C2"/>
    <w:rsid w:val="007A75D9"/>
    <w:rsid w:val="007B2012"/>
    <w:rsid w:val="007B21EF"/>
    <w:rsid w:val="007B47C7"/>
    <w:rsid w:val="007B659E"/>
    <w:rsid w:val="007B6C48"/>
    <w:rsid w:val="007C206C"/>
    <w:rsid w:val="007C2E9D"/>
    <w:rsid w:val="007C4419"/>
    <w:rsid w:val="007C5CF0"/>
    <w:rsid w:val="007D0AA5"/>
    <w:rsid w:val="007D11D7"/>
    <w:rsid w:val="007D34B5"/>
    <w:rsid w:val="007D49B5"/>
    <w:rsid w:val="007D4E2B"/>
    <w:rsid w:val="007D548F"/>
    <w:rsid w:val="007D690D"/>
    <w:rsid w:val="007D70B1"/>
    <w:rsid w:val="007D7A25"/>
    <w:rsid w:val="007E0E32"/>
    <w:rsid w:val="007E18D0"/>
    <w:rsid w:val="007E46D8"/>
    <w:rsid w:val="007E4747"/>
    <w:rsid w:val="007E5A62"/>
    <w:rsid w:val="007F03B5"/>
    <w:rsid w:val="007F1AE9"/>
    <w:rsid w:val="007F1C7D"/>
    <w:rsid w:val="007F2800"/>
    <w:rsid w:val="007F30F8"/>
    <w:rsid w:val="007F53C7"/>
    <w:rsid w:val="007F53D1"/>
    <w:rsid w:val="007F6211"/>
    <w:rsid w:val="00800409"/>
    <w:rsid w:val="008013C5"/>
    <w:rsid w:val="0080420C"/>
    <w:rsid w:val="0080473F"/>
    <w:rsid w:val="0080692D"/>
    <w:rsid w:val="008118D2"/>
    <w:rsid w:val="00816592"/>
    <w:rsid w:val="00816EA0"/>
    <w:rsid w:val="00817503"/>
    <w:rsid w:val="0082003F"/>
    <w:rsid w:val="00821014"/>
    <w:rsid w:val="00821E67"/>
    <w:rsid w:val="00822293"/>
    <w:rsid w:val="008229B0"/>
    <w:rsid w:val="00822EB4"/>
    <w:rsid w:val="0082401F"/>
    <w:rsid w:val="008260FE"/>
    <w:rsid w:val="0082769D"/>
    <w:rsid w:val="008278D4"/>
    <w:rsid w:val="00830B8C"/>
    <w:rsid w:val="0083186C"/>
    <w:rsid w:val="00831FAF"/>
    <w:rsid w:val="0083356F"/>
    <w:rsid w:val="0083478B"/>
    <w:rsid w:val="00834E88"/>
    <w:rsid w:val="0083539C"/>
    <w:rsid w:val="00835996"/>
    <w:rsid w:val="00835E18"/>
    <w:rsid w:val="00840EC6"/>
    <w:rsid w:val="00841AC9"/>
    <w:rsid w:val="00841D4E"/>
    <w:rsid w:val="0084307A"/>
    <w:rsid w:val="00844862"/>
    <w:rsid w:val="008456E1"/>
    <w:rsid w:val="0084771A"/>
    <w:rsid w:val="00850323"/>
    <w:rsid w:val="00850434"/>
    <w:rsid w:val="00850895"/>
    <w:rsid w:val="0085171C"/>
    <w:rsid w:val="00853C7E"/>
    <w:rsid w:val="00853FA8"/>
    <w:rsid w:val="008550E9"/>
    <w:rsid w:val="00855292"/>
    <w:rsid w:val="00855A49"/>
    <w:rsid w:val="00857D96"/>
    <w:rsid w:val="00860AC8"/>
    <w:rsid w:val="00860CB2"/>
    <w:rsid w:val="00862694"/>
    <w:rsid w:val="00862E92"/>
    <w:rsid w:val="0086528C"/>
    <w:rsid w:val="0087006B"/>
    <w:rsid w:val="00870BF0"/>
    <w:rsid w:val="00870E1C"/>
    <w:rsid w:val="008717FC"/>
    <w:rsid w:val="00873607"/>
    <w:rsid w:val="00873AF5"/>
    <w:rsid w:val="00874D52"/>
    <w:rsid w:val="00874DEF"/>
    <w:rsid w:val="00875E43"/>
    <w:rsid w:val="00876AEF"/>
    <w:rsid w:val="0087756E"/>
    <w:rsid w:val="00877906"/>
    <w:rsid w:val="008802FD"/>
    <w:rsid w:val="008812E0"/>
    <w:rsid w:val="00882173"/>
    <w:rsid w:val="00887418"/>
    <w:rsid w:val="0089160F"/>
    <w:rsid w:val="008927BF"/>
    <w:rsid w:val="0089635D"/>
    <w:rsid w:val="0089773A"/>
    <w:rsid w:val="008A0B8E"/>
    <w:rsid w:val="008A0E06"/>
    <w:rsid w:val="008A3D34"/>
    <w:rsid w:val="008A4271"/>
    <w:rsid w:val="008A6353"/>
    <w:rsid w:val="008A745A"/>
    <w:rsid w:val="008A7FC5"/>
    <w:rsid w:val="008B049F"/>
    <w:rsid w:val="008B2389"/>
    <w:rsid w:val="008B3279"/>
    <w:rsid w:val="008B484A"/>
    <w:rsid w:val="008B5167"/>
    <w:rsid w:val="008B68B2"/>
    <w:rsid w:val="008B6A7A"/>
    <w:rsid w:val="008C0DD1"/>
    <w:rsid w:val="008C181C"/>
    <w:rsid w:val="008C3342"/>
    <w:rsid w:val="008C56C9"/>
    <w:rsid w:val="008C7659"/>
    <w:rsid w:val="008D0EA2"/>
    <w:rsid w:val="008D10CF"/>
    <w:rsid w:val="008D1C01"/>
    <w:rsid w:val="008D1E8E"/>
    <w:rsid w:val="008D3713"/>
    <w:rsid w:val="008D3D2E"/>
    <w:rsid w:val="008D6985"/>
    <w:rsid w:val="008E1185"/>
    <w:rsid w:val="008E5D9A"/>
    <w:rsid w:val="008E6ED3"/>
    <w:rsid w:val="008E7878"/>
    <w:rsid w:val="008F0E0B"/>
    <w:rsid w:val="008F1C13"/>
    <w:rsid w:val="008F2012"/>
    <w:rsid w:val="008F36D1"/>
    <w:rsid w:val="008F4E32"/>
    <w:rsid w:val="008F5EC5"/>
    <w:rsid w:val="009004C7"/>
    <w:rsid w:val="00900A22"/>
    <w:rsid w:val="00906712"/>
    <w:rsid w:val="00906C0A"/>
    <w:rsid w:val="00906F88"/>
    <w:rsid w:val="00907B1B"/>
    <w:rsid w:val="0091149C"/>
    <w:rsid w:val="00911A93"/>
    <w:rsid w:val="00911CFF"/>
    <w:rsid w:val="00912423"/>
    <w:rsid w:val="00913900"/>
    <w:rsid w:val="00915BA3"/>
    <w:rsid w:val="00920590"/>
    <w:rsid w:val="00921D18"/>
    <w:rsid w:val="00922AB3"/>
    <w:rsid w:val="00925D34"/>
    <w:rsid w:val="00926576"/>
    <w:rsid w:val="00926F71"/>
    <w:rsid w:val="00927858"/>
    <w:rsid w:val="00932870"/>
    <w:rsid w:val="00933BC0"/>
    <w:rsid w:val="00935BA8"/>
    <w:rsid w:val="0093660A"/>
    <w:rsid w:val="00937E05"/>
    <w:rsid w:val="009406E4"/>
    <w:rsid w:val="00942575"/>
    <w:rsid w:val="00943160"/>
    <w:rsid w:val="009464D2"/>
    <w:rsid w:val="009474B8"/>
    <w:rsid w:val="00947811"/>
    <w:rsid w:val="00950EB4"/>
    <w:rsid w:val="0095137E"/>
    <w:rsid w:val="00955598"/>
    <w:rsid w:val="00957CD8"/>
    <w:rsid w:val="0096306A"/>
    <w:rsid w:val="0096309E"/>
    <w:rsid w:val="00963EF5"/>
    <w:rsid w:val="0096411E"/>
    <w:rsid w:val="00964F95"/>
    <w:rsid w:val="009667E5"/>
    <w:rsid w:val="00966AEE"/>
    <w:rsid w:val="00966C87"/>
    <w:rsid w:val="00970B62"/>
    <w:rsid w:val="00970FC5"/>
    <w:rsid w:val="00974F2D"/>
    <w:rsid w:val="009766EC"/>
    <w:rsid w:val="009800B2"/>
    <w:rsid w:val="00980C6B"/>
    <w:rsid w:val="00982F2C"/>
    <w:rsid w:val="009834A0"/>
    <w:rsid w:val="00983EDF"/>
    <w:rsid w:val="00985276"/>
    <w:rsid w:val="0098647F"/>
    <w:rsid w:val="00990918"/>
    <w:rsid w:val="00992C06"/>
    <w:rsid w:val="0099329A"/>
    <w:rsid w:val="00996178"/>
    <w:rsid w:val="0099682A"/>
    <w:rsid w:val="00996A52"/>
    <w:rsid w:val="00996C86"/>
    <w:rsid w:val="009A1CCC"/>
    <w:rsid w:val="009A48B4"/>
    <w:rsid w:val="009A5F27"/>
    <w:rsid w:val="009A7436"/>
    <w:rsid w:val="009A7948"/>
    <w:rsid w:val="009B0336"/>
    <w:rsid w:val="009B09FD"/>
    <w:rsid w:val="009B1286"/>
    <w:rsid w:val="009B1AAD"/>
    <w:rsid w:val="009B3E4D"/>
    <w:rsid w:val="009B4290"/>
    <w:rsid w:val="009B46BA"/>
    <w:rsid w:val="009B53DC"/>
    <w:rsid w:val="009B5C15"/>
    <w:rsid w:val="009C0A68"/>
    <w:rsid w:val="009C0B6D"/>
    <w:rsid w:val="009C0E9B"/>
    <w:rsid w:val="009C1CFB"/>
    <w:rsid w:val="009C258A"/>
    <w:rsid w:val="009C4314"/>
    <w:rsid w:val="009C66D5"/>
    <w:rsid w:val="009C6B73"/>
    <w:rsid w:val="009D15F1"/>
    <w:rsid w:val="009D1686"/>
    <w:rsid w:val="009D221D"/>
    <w:rsid w:val="009D2E3D"/>
    <w:rsid w:val="009D3402"/>
    <w:rsid w:val="009D51EC"/>
    <w:rsid w:val="009E0B78"/>
    <w:rsid w:val="009E2151"/>
    <w:rsid w:val="009E4AD1"/>
    <w:rsid w:val="009E77F8"/>
    <w:rsid w:val="009F0EB0"/>
    <w:rsid w:val="009F14D1"/>
    <w:rsid w:val="009F1675"/>
    <w:rsid w:val="009F3422"/>
    <w:rsid w:val="009F4E16"/>
    <w:rsid w:val="009F577F"/>
    <w:rsid w:val="00A004EE"/>
    <w:rsid w:val="00A02543"/>
    <w:rsid w:val="00A028D3"/>
    <w:rsid w:val="00A04806"/>
    <w:rsid w:val="00A055DA"/>
    <w:rsid w:val="00A079CF"/>
    <w:rsid w:val="00A07C74"/>
    <w:rsid w:val="00A07EEE"/>
    <w:rsid w:val="00A10046"/>
    <w:rsid w:val="00A202BB"/>
    <w:rsid w:val="00A20DE7"/>
    <w:rsid w:val="00A241AB"/>
    <w:rsid w:val="00A24EF4"/>
    <w:rsid w:val="00A2721A"/>
    <w:rsid w:val="00A3250F"/>
    <w:rsid w:val="00A32805"/>
    <w:rsid w:val="00A32EDC"/>
    <w:rsid w:val="00A357F3"/>
    <w:rsid w:val="00A377F1"/>
    <w:rsid w:val="00A40991"/>
    <w:rsid w:val="00A41072"/>
    <w:rsid w:val="00A424FD"/>
    <w:rsid w:val="00A426FA"/>
    <w:rsid w:val="00A42E7B"/>
    <w:rsid w:val="00A44748"/>
    <w:rsid w:val="00A44AAA"/>
    <w:rsid w:val="00A454D9"/>
    <w:rsid w:val="00A4710B"/>
    <w:rsid w:val="00A50865"/>
    <w:rsid w:val="00A52993"/>
    <w:rsid w:val="00A53F96"/>
    <w:rsid w:val="00A556FE"/>
    <w:rsid w:val="00A56205"/>
    <w:rsid w:val="00A56557"/>
    <w:rsid w:val="00A56924"/>
    <w:rsid w:val="00A56D1E"/>
    <w:rsid w:val="00A624E0"/>
    <w:rsid w:val="00A63EB6"/>
    <w:rsid w:val="00A64C3A"/>
    <w:rsid w:val="00A74170"/>
    <w:rsid w:val="00A74451"/>
    <w:rsid w:val="00A74B7A"/>
    <w:rsid w:val="00A74DEF"/>
    <w:rsid w:val="00A801A3"/>
    <w:rsid w:val="00A8199C"/>
    <w:rsid w:val="00A84424"/>
    <w:rsid w:val="00A84D16"/>
    <w:rsid w:val="00A903D4"/>
    <w:rsid w:val="00A91D55"/>
    <w:rsid w:val="00A92A79"/>
    <w:rsid w:val="00A9505B"/>
    <w:rsid w:val="00A95C44"/>
    <w:rsid w:val="00AA109A"/>
    <w:rsid w:val="00AA2CA5"/>
    <w:rsid w:val="00AA413F"/>
    <w:rsid w:val="00AA6063"/>
    <w:rsid w:val="00AB0BB3"/>
    <w:rsid w:val="00AB3BE1"/>
    <w:rsid w:val="00AB3D0D"/>
    <w:rsid w:val="00AB44EB"/>
    <w:rsid w:val="00AB4842"/>
    <w:rsid w:val="00AB4EAB"/>
    <w:rsid w:val="00AB62A4"/>
    <w:rsid w:val="00AB6AC1"/>
    <w:rsid w:val="00AB6E54"/>
    <w:rsid w:val="00AC0904"/>
    <w:rsid w:val="00AC0EB4"/>
    <w:rsid w:val="00AC1B77"/>
    <w:rsid w:val="00AC2092"/>
    <w:rsid w:val="00AC26EA"/>
    <w:rsid w:val="00AC307C"/>
    <w:rsid w:val="00AC3689"/>
    <w:rsid w:val="00AC5D74"/>
    <w:rsid w:val="00AC6C6E"/>
    <w:rsid w:val="00AC6FFB"/>
    <w:rsid w:val="00AD1426"/>
    <w:rsid w:val="00AD1728"/>
    <w:rsid w:val="00AD3522"/>
    <w:rsid w:val="00AD5EBE"/>
    <w:rsid w:val="00AD6266"/>
    <w:rsid w:val="00AD6516"/>
    <w:rsid w:val="00AE0FBB"/>
    <w:rsid w:val="00AE2F99"/>
    <w:rsid w:val="00AE327D"/>
    <w:rsid w:val="00AE3976"/>
    <w:rsid w:val="00AE4DED"/>
    <w:rsid w:val="00AE7EC0"/>
    <w:rsid w:val="00AF0EFC"/>
    <w:rsid w:val="00AF3566"/>
    <w:rsid w:val="00AF416A"/>
    <w:rsid w:val="00AF41B8"/>
    <w:rsid w:val="00AF436A"/>
    <w:rsid w:val="00AF4E3A"/>
    <w:rsid w:val="00AF716A"/>
    <w:rsid w:val="00AF786C"/>
    <w:rsid w:val="00AF7F36"/>
    <w:rsid w:val="00B014DD"/>
    <w:rsid w:val="00B01527"/>
    <w:rsid w:val="00B0307C"/>
    <w:rsid w:val="00B0401B"/>
    <w:rsid w:val="00B05483"/>
    <w:rsid w:val="00B063CB"/>
    <w:rsid w:val="00B06D14"/>
    <w:rsid w:val="00B07691"/>
    <w:rsid w:val="00B12D7C"/>
    <w:rsid w:val="00B1365B"/>
    <w:rsid w:val="00B1730E"/>
    <w:rsid w:val="00B17F35"/>
    <w:rsid w:val="00B20E3C"/>
    <w:rsid w:val="00B20ED1"/>
    <w:rsid w:val="00B21EB7"/>
    <w:rsid w:val="00B22338"/>
    <w:rsid w:val="00B22B16"/>
    <w:rsid w:val="00B22D97"/>
    <w:rsid w:val="00B241A9"/>
    <w:rsid w:val="00B314DC"/>
    <w:rsid w:val="00B33B10"/>
    <w:rsid w:val="00B34792"/>
    <w:rsid w:val="00B403C3"/>
    <w:rsid w:val="00B4099D"/>
    <w:rsid w:val="00B41417"/>
    <w:rsid w:val="00B41F1F"/>
    <w:rsid w:val="00B44450"/>
    <w:rsid w:val="00B449BE"/>
    <w:rsid w:val="00B46195"/>
    <w:rsid w:val="00B51F92"/>
    <w:rsid w:val="00B53DFB"/>
    <w:rsid w:val="00B56505"/>
    <w:rsid w:val="00B57D10"/>
    <w:rsid w:val="00B608D2"/>
    <w:rsid w:val="00B60ACB"/>
    <w:rsid w:val="00B62ED3"/>
    <w:rsid w:val="00B63B08"/>
    <w:rsid w:val="00B641B6"/>
    <w:rsid w:val="00B64BC2"/>
    <w:rsid w:val="00B653AE"/>
    <w:rsid w:val="00B65CC2"/>
    <w:rsid w:val="00B6600B"/>
    <w:rsid w:val="00B6724C"/>
    <w:rsid w:val="00B674B5"/>
    <w:rsid w:val="00B67777"/>
    <w:rsid w:val="00B67D26"/>
    <w:rsid w:val="00B706CD"/>
    <w:rsid w:val="00B71133"/>
    <w:rsid w:val="00B715E1"/>
    <w:rsid w:val="00B720E5"/>
    <w:rsid w:val="00B73BA1"/>
    <w:rsid w:val="00B74712"/>
    <w:rsid w:val="00B7497A"/>
    <w:rsid w:val="00B764E5"/>
    <w:rsid w:val="00B76804"/>
    <w:rsid w:val="00B7703B"/>
    <w:rsid w:val="00B82D0A"/>
    <w:rsid w:val="00B8388C"/>
    <w:rsid w:val="00B843FE"/>
    <w:rsid w:val="00B91383"/>
    <w:rsid w:val="00B92073"/>
    <w:rsid w:val="00B9284C"/>
    <w:rsid w:val="00B94FB0"/>
    <w:rsid w:val="00B954AA"/>
    <w:rsid w:val="00B954CB"/>
    <w:rsid w:val="00B97538"/>
    <w:rsid w:val="00B97A50"/>
    <w:rsid w:val="00BA059C"/>
    <w:rsid w:val="00BA0909"/>
    <w:rsid w:val="00BA20BB"/>
    <w:rsid w:val="00BA347C"/>
    <w:rsid w:val="00BA3D25"/>
    <w:rsid w:val="00BA5869"/>
    <w:rsid w:val="00BA66D5"/>
    <w:rsid w:val="00BA6762"/>
    <w:rsid w:val="00BA7552"/>
    <w:rsid w:val="00BB0D3D"/>
    <w:rsid w:val="00BB1E27"/>
    <w:rsid w:val="00BB2AF8"/>
    <w:rsid w:val="00BB2F4B"/>
    <w:rsid w:val="00BB2FBB"/>
    <w:rsid w:val="00BB3E05"/>
    <w:rsid w:val="00BB47DA"/>
    <w:rsid w:val="00BB5569"/>
    <w:rsid w:val="00BC0AF8"/>
    <w:rsid w:val="00BC1683"/>
    <w:rsid w:val="00BC1E1E"/>
    <w:rsid w:val="00BC1E50"/>
    <w:rsid w:val="00BC25C4"/>
    <w:rsid w:val="00BC2D9C"/>
    <w:rsid w:val="00BC2F31"/>
    <w:rsid w:val="00BC32E9"/>
    <w:rsid w:val="00BC3923"/>
    <w:rsid w:val="00BC655E"/>
    <w:rsid w:val="00BC65A0"/>
    <w:rsid w:val="00BC7461"/>
    <w:rsid w:val="00BD203A"/>
    <w:rsid w:val="00BD4994"/>
    <w:rsid w:val="00BD5F4D"/>
    <w:rsid w:val="00BD6293"/>
    <w:rsid w:val="00BD7078"/>
    <w:rsid w:val="00BE1998"/>
    <w:rsid w:val="00BE2C0A"/>
    <w:rsid w:val="00BE37A5"/>
    <w:rsid w:val="00BE5B10"/>
    <w:rsid w:val="00BE617E"/>
    <w:rsid w:val="00BE64F4"/>
    <w:rsid w:val="00BE72CE"/>
    <w:rsid w:val="00BF01AE"/>
    <w:rsid w:val="00BF04ED"/>
    <w:rsid w:val="00BF062A"/>
    <w:rsid w:val="00BF0A34"/>
    <w:rsid w:val="00BF1069"/>
    <w:rsid w:val="00BF1E18"/>
    <w:rsid w:val="00BF2938"/>
    <w:rsid w:val="00C0190E"/>
    <w:rsid w:val="00C03F88"/>
    <w:rsid w:val="00C072D3"/>
    <w:rsid w:val="00C11CE4"/>
    <w:rsid w:val="00C13CDA"/>
    <w:rsid w:val="00C15215"/>
    <w:rsid w:val="00C154F7"/>
    <w:rsid w:val="00C15CD7"/>
    <w:rsid w:val="00C17217"/>
    <w:rsid w:val="00C17F18"/>
    <w:rsid w:val="00C2015E"/>
    <w:rsid w:val="00C2111B"/>
    <w:rsid w:val="00C219E9"/>
    <w:rsid w:val="00C22A5F"/>
    <w:rsid w:val="00C23150"/>
    <w:rsid w:val="00C2358A"/>
    <w:rsid w:val="00C23912"/>
    <w:rsid w:val="00C263DF"/>
    <w:rsid w:val="00C2739C"/>
    <w:rsid w:val="00C323BB"/>
    <w:rsid w:val="00C33D8F"/>
    <w:rsid w:val="00C342EC"/>
    <w:rsid w:val="00C36115"/>
    <w:rsid w:val="00C37882"/>
    <w:rsid w:val="00C40CC4"/>
    <w:rsid w:val="00C424CB"/>
    <w:rsid w:val="00C43BEC"/>
    <w:rsid w:val="00C44744"/>
    <w:rsid w:val="00C44C48"/>
    <w:rsid w:val="00C47443"/>
    <w:rsid w:val="00C47588"/>
    <w:rsid w:val="00C47B45"/>
    <w:rsid w:val="00C508B4"/>
    <w:rsid w:val="00C51EB5"/>
    <w:rsid w:val="00C51F12"/>
    <w:rsid w:val="00C53971"/>
    <w:rsid w:val="00C5459B"/>
    <w:rsid w:val="00C569E4"/>
    <w:rsid w:val="00C56ACE"/>
    <w:rsid w:val="00C56AD4"/>
    <w:rsid w:val="00C5781D"/>
    <w:rsid w:val="00C60967"/>
    <w:rsid w:val="00C60D48"/>
    <w:rsid w:val="00C611CC"/>
    <w:rsid w:val="00C616D3"/>
    <w:rsid w:val="00C62B3C"/>
    <w:rsid w:val="00C6583D"/>
    <w:rsid w:val="00C66C23"/>
    <w:rsid w:val="00C70592"/>
    <w:rsid w:val="00C71B79"/>
    <w:rsid w:val="00C72B21"/>
    <w:rsid w:val="00C72E98"/>
    <w:rsid w:val="00C73531"/>
    <w:rsid w:val="00C76E49"/>
    <w:rsid w:val="00C81229"/>
    <w:rsid w:val="00C81EB0"/>
    <w:rsid w:val="00C827B0"/>
    <w:rsid w:val="00C845DF"/>
    <w:rsid w:val="00C867C2"/>
    <w:rsid w:val="00C869E9"/>
    <w:rsid w:val="00C87ABB"/>
    <w:rsid w:val="00C93F81"/>
    <w:rsid w:val="00C94373"/>
    <w:rsid w:val="00C9455D"/>
    <w:rsid w:val="00C94C54"/>
    <w:rsid w:val="00C95082"/>
    <w:rsid w:val="00C96079"/>
    <w:rsid w:val="00C967FA"/>
    <w:rsid w:val="00C97752"/>
    <w:rsid w:val="00CA07DC"/>
    <w:rsid w:val="00CA1672"/>
    <w:rsid w:val="00CA6112"/>
    <w:rsid w:val="00CA723F"/>
    <w:rsid w:val="00CB0059"/>
    <w:rsid w:val="00CB08EB"/>
    <w:rsid w:val="00CB0A92"/>
    <w:rsid w:val="00CB0FF1"/>
    <w:rsid w:val="00CB111F"/>
    <w:rsid w:val="00CB1C32"/>
    <w:rsid w:val="00CB2711"/>
    <w:rsid w:val="00CB4738"/>
    <w:rsid w:val="00CB475E"/>
    <w:rsid w:val="00CB49FD"/>
    <w:rsid w:val="00CB58E7"/>
    <w:rsid w:val="00CB5FAA"/>
    <w:rsid w:val="00CC3A9F"/>
    <w:rsid w:val="00CC50A2"/>
    <w:rsid w:val="00CC65C1"/>
    <w:rsid w:val="00CC68EB"/>
    <w:rsid w:val="00CC7E46"/>
    <w:rsid w:val="00CD005F"/>
    <w:rsid w:val="00CD0E81"/>
    <w:rsid w:val="00CD1BDE"/>
    <w:rsid w:val="00CD2604"/>
    <w:rsid w:val="00CD28BD"/>
    <w:rsid w:val="00CD38C9"/>
    <w:rsid w:val="00CD500F"/>
    <w:rsid w:val="00CD51B5"/>
    <w:rsid w:val="00CD76D3"/>
    <w:rsid w:val="00CD784E"/>
    <w:rsid w:val="00CE1A7F"/>
    <w:rsid w:val="00CE29CE"/>
    <w:rsid w:val="00CE30CE"/>
    <w:rsid w:val="00CE404A"/>
    <w:rsid w:val="00CF1ADE"/>
    <w:rsid w:val="00CF255F"/>
    <w:rsid w:val="00CF2B02"/>
    <w:rsid w:val="00CF614E"/>
    <w:rsid w:val="00CF6D39"/>
    <w:rsid w:val="00CF70FF"/>
    <w:rsid w:val="00D0053D"/>
    <w:rsid w:val="00D00FCC"/>
    <w:rsid w:val="00D012BC"/>
    <w:rsid w:val="00D038C1"/>
    <w:rsid w:val="00D04BAB"/>
    <w:rsid w:val="00D05838"/>
    <w:rsid w:val="00D064B7"/>
    <w:rsid w:val="00D06698"/>
    <w:rsid w:val="00D12C06"/>
    <w:rsid w:val="00D130FB"/>
    <w:rsid w:val="00D13CCD"/>
    <w:rsid w:val="00D13CF7"/>
    <w:rsid w:val="00D14311"/>
    <w:rsid w:val="00D15AA3"/>
    <w:rsid w:val="00D15D0D"/>
    <w:rsid w:val="00D15F0B"/>
    <w:rsid w:val="00D15FE6"/>
    <w:rsid w:val="00D217FE"/>
    <w:rsid w:val="00D222A0"/>
    <w:rsid w:val="00D2509D"/>
    <w:rsid w:val="00D26640"/>
    <w:rsid w:val="00D27B97"/>
    <w:rsid w:val="00D301DD"/>
    <w:rsid w:val="00D36FB5"/>
    <w:rsid w:val="00D41766"/>
    <w:rsid w:val="00D41B52"/>
    <w:rsid w:val="00D4200B"/>
    <w:rsid w:val="00D42DF0"/>
    <w:rsid w:val="00D4418E"/>
    <w:rsid w:val="00D47074"/>
    <w:rsid w:val="00D47A76"/>
    <w:rsid w:val="00D47C61"/>
    <w:rsid w:val="00D47EBC"/>
    <w:rsid w:val="00D57350"/>
    <w:rsid w:val="00D606A9"/>
    <w:rsid w:val="00D606E9"/>
    <w:rsid w:val="00D60F38"/>
    <w:rsid w:val="00D618E2"/>
    <w:rsid w:val="00D6202C"/>
    <w:rsid w:val="00D65141"/>
    <w:rsid w:val="00D66226"/>
    <w:rsid w:val="00D663B0"/>
    <w:rsid w:val="00D672ED"/>
    <w:rsid w:val="00D67373"/>
    <w:rsid w:val="00D71501"/>
    <w:rsid w:val="00D72036"/>
    <w:rsid w:val="00D747D8"/>
    <w:rsid w:val="00D75D93"/>
    <w:rsid w:val="00D7729D"/>
    <w:rsid w:val="00D86712"/>
    <w:rsid w:val="00D870B5"/>
    <w:rsid w:val="00D92322"/>
    <w:rsid w:val="00D92E44"/>
    <w:rsid w:val="00D947F9"/>
    <w:rsid w:val="00D94C78"/>
    <w:rsid w:val="00D95B9D"/>
    <w:rsid w:val="00D960D9"/>
    <w:rsid w:val="00D96EE8"/>
    <w:rsid w:val="00DA058E"/>
    <w:rsid w:val="00DA1B74"/>
    <w:rsid w:val="00DA2DAF"/>
    <w:rsid w:val="00DA3D06"/>
    <w:rsid w:val="00DA6211"/>
    <w:rsid w:val="00DA6F26"/>
    <w:rsid w:val="00DB0956"/>
    <w:rsid w:val="00DB12A8"/>
    <w:rsid w:val="00DB1F4F"/>
    <w:rsid w:val="00DB2517"/>
    <w:rsid w:val="00DB2AEF"/>
    <w:rsid w:val="00DB31AB"/>
    <w:rsid w:val="00DB59B8"/>
    <w:rsid w:val="00DB6741"/>
    <w:rsid w:val="00DC0B2E"/>
    <w:rsid w:val="00DC23D9"/>
    <w:rsid w:val="00DC2730"/>
    <w:rsid w:val="00DC2A98"/>
    <w:rsid w:val="00DC4B05"/>
    <w:rsid w:val="00DC538C"/>
    <w:rsid w:val="00DC581D"/>
    <w:rsid w:val="00DC6EBE"/>
    <w:rsid w:val="00DD1681"/>
    <w:rsid w:val="00DD2800"/>
    <w:rsid w:val="00DD3262"/>
    <w:rsid w:val="00DD3B25"/>
    <w:rsid w:val="00DD66D5"/>
    <w:rsid w:val="00DD6FEE"/>
    <w:rsid w:val="00DD7543"/>
    <w:rsid w:val="00DE1005"/>
    <w:rsid w:val="00DE19AB"/>
    <w:rsid w:val="00DE379D"/>
    <w:rsid w:val="00DE42EF"/>
    <w:rsid w:val="00DE6889"/>
    <w:rsid w:val="00DE7BBB"/>
    <w:rsid w:val="00DE7E11"/>
    <w:rsid w:val="00DF0DBA"/>
    <w:rsid w:val="00DF167F"/>
    <w:rsid w:val="00DF1BEA"/>
    <w:rsid w:val="00DF4F5D"/>
    <w:rsid w:val="00DF5DA8"/>
    <w:rsid w:val="00DF7013"/>
    <w:rsid w:val="00DF7AA2"/>
    <w:rsid w:val="00E0020D"/>
    <w:rsid w:val="00E01ECE"/>
    <w:rsid w:val="00E03446"/>
    <w:rsid w:val="00E043DB"/>
    <w:rsid w:val="00E05451"/>
    <w:rsid w:val="00E06267"/>
    <w:rsid w:val="00E108A8"/>
    <w:rsid w:val="00E10973"/>
    <w:rsid w:val="00E1116B"/>
    <w:rsid w:val="00E12361"/>
    <w:rsid w:val="00E12976"/>
    <w:rsid w:val="00E146D7"/>
    <w:rsid w:val="00E159B6"/>
    <w:rsid w:val="00E169D3"/>
    <w:rsid w:val="00E17A44"/>
    <w:rsid w:val="00E208A4"/>
    <w:rsid w:val="00E22C3C"/>
    <w:rsid w:val="00E24F1E"/>
    <w:rsid w:val="00E25D94"/>
    <w:rsid w:val="00E27CFE"/>
    <w:rsid w:val="00E30353"/>
    <w:rsid w:val="00E35D49"/>
    <w:rsid w:val="00E35F90"/>
    <w:rsid w:val="00E36DDE"/>
    <w:rsid w:val="00E418D4"/>
    <w:rsid w:val="00E41D7E"/>
    <w:rsid w:val="00E427AD"/>
    <w:rsid w:val="00E42D09"/>
    <w:rsid w:val="00E42D5A"/>
    <w:rsid w:val="00E43EA4"/>
    <w:rsid w:val="00E45553"/>
    <w:rsid w:val="00E45A2F"/>
    <w:rsid w:val="00E4651A"/>
    <w:rsid w:val="00E47727"/>
    <w:rsid w:val="00E50206"/>
    <w:rsid w:val="00E5067C"/>
    <w:rsid w:val="00E50D55"/>
    <w:rsid w:val="00E526C2"/>
    <w:rsid w:val="00E53B11"/>
    <w:rsid w:val="00E54CC3"/>
    <w:rsid w:val="00E55433"/>
    <w:rsid w:val="00E55467"/>
    <w:rsid w:val="00E55A15"/>
    <w:rsid w:val="00E56B4C"/>
    <w:rsid w:val="00E56C2E"/>
    <w:rsid w:val="00E5738E"/>
    <w:rsid w:val="00E600DD"/>
    <w:rsid w:val="00E62AC9"/>
    <w:rsid w:val="00E63350"/>
    <w:rsid w:val="00E64606"/>
    <w:rsid w:val="00E64E88"/>
    <w:rsid w:val="00E650A2"/>
    <w:rsid w:val="00E707EF"/>
    <w:rsid w:val="00E71EDC"/>
    <w:rsid w:val="00E732F2"/>
    <w:rsid w:val="00E73DFA"/>
    <w:rsid w:val="00E74181"/>
    <w:rsid w:val="00E74383"/>
    <w:rsid w:val="00E75A27"/>
    <w:rsid w:val="00E779F7"/>
    <w:rsid w:val="00E80921"/>
    <w:rsid w:val="00E819A4"/>
    <w:rsid w:val="00E84510"/>
    <w:rsid w:val="00E84A04"/>
    <w:rsid w:val="00E87C07"/>
    <w:rsid w:val="00E90ACA"/>
    <w:rsid w:val="00E90CAA"/>
    <w:rsid w:val="00E92D61"/>
    <w:rsid w:val="00E92FB9"/>
    <w:rsid w:val="00E949FD"/>
    <w:rsid w:val="00E95BCB"/>
    <w:rsid w:val="00E9688A"/>
    <w:rsid w:val="00E97183"/>
    <w:rsid w:val="00E97CFE"/>
    <w:rsid w:val="00E97DDD"/>
    <w:rsid w:val="00EA1136"/>
    <w:rsid w:val="00EA3B1C"/>
    <w:rsid w:val="00EA45BB"/>
    <w:rsid w:val="00EA5526"/>
    <w:rsid w:val="00EA5AB4"/>
    <w:rsid w:val="00EA7D9A"/>
    <w:rsid w:val="00EB2D26"/>
    <w:rsid w:val="00EB41A7"/>
    <w:rsid w:val="00EB4228"/>
    <w:rsid w:val="00EB4D82"/>
    <w:rsid w:val="00EB583D"/>
    <w:rsid w:val="00EB6768"/>
    <w:rsid w:val="00EB73C3"/>
    <w:rsid w:val="00EC133C"/>
    <w:rsid w:val="00EC3859"/>
    <w:rsid w:val="00EC3ABA"/>
    <w:rsid w:val="00EC3F7F"/>
    <w:rsid w:val="00EC5FE0"/>
    <w:rsid w:val="00EC613E"/>
    <w:rsid w:val="00EC6A7B"/>
    <w:rsid w:val="00EC6C48"/>
    <w:rsid w:val="00ED0E14"/>
    <w:rsid w:val="00ED2F3F"/>
    <w:rsid w:val="00ED34A3"/>
    <w:rsid w:val="00ED416B"/>
    <w:rsid w:val="00ED4620"/>
    <w:rsid w:val="00ED5075"/>
    <w:rsid w:val="00ED7D10"/>
    <w:rsid w:val="00EE1811"/>
    <w:rsid w:val="00EE6B76"/>
    <w:rsid w:val="00EE7071"/>
    <w:rsid w:val="00EF1892"/>
    <w:rsid w:val="00EF239F"/>
    <w:rsid w:val="00EF2601"/>
    <w:rsid w:val="00EF2728"/>
    <w:rsid w:val="00EF2A0F"/>
    <w:rsid w:val="00EF4156"/>
    <w:rsid w:val="00EF4503"/>
    <w:rsid w:val="00EF4B8A"/>
    <w:rsid w:val="00EF7ADA"/>
    <w:rsid w:val="00EF7B6C"/>
    <w:rsid w:val="00F005DC"/>
    <w:rsid w:val="00F01A19"/>
    <w:rsid w:val="00F01A44"/>
    <w:rsid w:val="00F02562"/>
    <w:rsid w:val="00F05433"/>
    <w:rsid w:val="00F07C5B"/>
    <w:rsid w:val="00F07D07"/>
    <w:rsid w:val="00F12919"/>
    <w:rsid w:val="00F130C7"/>
    <w:rsid w:val="00F1379F"/>
    <w:rsid w:val="00F13D4F"/>
    <w:rsid w:val="00F15836"/>
    <w:rsid w:val="00F17F9B"/>
    <w:rsid w:val="00F20182"/>
    <w:rsid w:val="00F25B3C"/>
    <w:rsid w:val="00F25FA2"/>
    <w:rsid w:val="00F26C44"/>
    <w:rsid w:val="00F2788C"/>
    <w:rsid w:val="00F306FE"/>
    <w:rsid w:val="00F30D2E"/>
    <w:rsid w:val="00F356AB"/>
    <w:rsid w:val="00F40B2F"/>
    <w:rsid w:val="00F421F9"/>
    <w:rsid w:val="00F43458"/>
    <w:rsid w:val="00F444EF"/>
    <w:rsid w:val="00F44572"/>
    <w:rsid w:val="00F45F2F"/>
    <w:rsid w:val="00F4604D"/>
    <w:rsid w:val="00F460B0"/>
    <w:rsid w:val="00F46A16"/>
    <w:rsid w:val="00F50E1C"/>
    <w:rsid w:val="00F52F93"/>
    <w:rsid w:val="00F55A1D"/>
    <w:rsid w:val="00F61D06"/>
    <w:rsid w:val="00F624CB"/>
    <w:rsid w:val="00F6362C"/>
    <w:rsid w:val="00F647CE"/>
    <w:rsid w:val="00F657F4"/>
    <w:rsid w:val="00F6759E"/>
    <w:rsid w:val="00F701A4"/>
    <w:rsid w:val="00F7215D"/>
    <w:rsid w:val="00F7376A"/>
    <w:rsid w:val="00F8084C"/>
    <w:rsid w:val="00F81BB4"/>
    <w:rsid w:val="00F834CD"/>
    <w:rsid w:val="00F8555D"/>
    <w:rsid w:val="00F86B81"/>
    <w:rsid w:val="00F875F7"/>
    <w:rsid w:val="00F909A4"/>
    <w:rsid w:val="00F9143A"/>
    <w:rsid w:val="00FA00FD"/>
    <w:rsid w:val="00FA0916"/>
    <w:rsid w:val="00FA1CDE"/>
    <w:rsid w:val="00FA1D92"/>
    <w:rsid w:val="00FA1E7D"/>
    <w:rsid w:val="00FA2290"/>
    <w:rsid w:val="00FA36ED"/>
    <w:rsid w:val="00FA5797"/>
    <w:rsid w:val="00FA58E1"/>
    <w:rsid w:val="00FA6D5C"/>
    <w:rsid w:val="00FA7661"/>
    <w:rsid w:val="00FB000B"/>
    <w:rsid w:val="00FB03CB"/>
    <w:rsid w:val="00FB07AE"/>
    <w:rsid w:val="00FB0B9B"/>
    <w:rsid w:val="00FB3929"/>
    <w:rsid w:val="00FB461C"/>
    <w:rsid w:val="00FB477D"/>
    <w:rsid w:val="00FB4B9D"/>
    <w:rsid w:val="00FB5F46"/>
    <w:rsid w:val="00FC18D5"/>
    <w:rsid w:val="00FC56C4"/>
    <w:rsid w:val="00FC56F2"/>
    <w:rsid w:val="00FC5977"/>
    <w:rsid w:val="00FC5B25"/>
    <w:rsid w:val="00FC5C36"/>
    <w:rsid w:val="00FD00DD"/>
    <w:rsid w:val="00FD01CE"/>
    <w:rsid w:val="00FD0647"/>
    <w:rsid w:val="00FD15D4"/>
    <w:rsid w:val="00FD16A7"/>
    <w:rsid w:val="00FD1776"/>
    <w:rsid w:val="00FD5634"/>
    <w:rsid w:val="00FD596C"/>
    <w:rsid w:val="00FE2AC6"/>
    <w:rsid w:val="00FE554A"/>
    <w:rsid w:val="00FE603F"/>
    <w:rsid w:val="00FE7468"/>
    <w:rsid w:val="00FF0346"/>
    <w:rsid w:val="00FF292A"/>
    <w:rsid w:val="00FF2FB6"/>
    <w:rsid w:val="00FF3884"/>
    <w:rsid w:val="00FF52AB"/>
    <w:rsid w:val="00FF6226"/>
    <w:rsid w:val="00FF7D21"/>
    <w:rsid w:val="01174393"/>
    <w:rsid w:val="01854957"/>
    <w:rsid w:val="01973CCD"/>
    <w:rsid w:val="01A35BD2"/>
    <w:rsid w:val="01A5716F"/>
    <w:rsid w:val="0220141D"/>
    <w:rsid w:val="02320E27"/>
    <w:rsid w:val="02591EA7"/>
    <w:rsid w:val="026C6E2B"/>
    <w:rsid w:val="02F873CE"/>
    <w:rsid w:val="03747817"/>
    <w:rsid w:val="03A06998"/>
    <w:rsid w:val="03C5114C"/>
    <w:rsid w:val="04254CAD"/>
    <w:rsid w:val="0453244D"/>
    <w:rsid w:val="046F2C25"/>
    <w:rsid w:val="04922078"/>
    <w:rsid w:val="05075E03"/>
    <w:rsid w:val="05176B9E"/>
    <w:rsid w:val="051D6BC2"/>
    <w:rsid w:val="05840471"/>
    <w:rsid w:val="05AA161E"/>
    <w:rsid w:val="06614E25"/>
    <w:rsid w:val="06971E58"/>
    <w:rsid w:val="06C324A5"/>
    <w:rsid w:val="06F1031A"/>
    <w:rsid w:val="06F160A0"/>
    <w:rsid w:val="06F55EA2"/>
    <w:rsid w:val="06FE3FF1"/>
    <w:rsid w:val="07164BB3"/>
    <w:rsid w:val="073136AB"/>
    <w:rsid w:val="073452A8"/>
    <w:rsid w:val="077F1553"/>
    <w:rsid w:val="07AD1B38"/>
    <w:rsid w:val="07F6128D"/>
    <w:rsid w:val="08F749D9"/>
    <w:rsid w:val="09573098"/>
    <w:rsid w:val="0989487F"/>
    <w:rsid w:val="09E003BA"/>
    <w:rsid w:val="0A351909"/>
    <w:rsid w:val="0A473BDC"/>
    <w:rsid w:val="0AA10BAF"/>
    <w:rsid w:val="0ADB4B87"/>
    <w:rsid w:val="0B1526DF"/>
    <w:rsid w:val="0BB321A7"/>
    <w:rsid w:val="0BE8225D"/>
    <w:rsid w:val="0C200D02"/>
    <w:rsid w:val="0C254D34"/>
    <w:rsid w:val="0C27069D"/>
    <w:rsid w:val="0C545897"/>
    <w:rsid w:val="0C6A34D0"/>
    <w:rsid w:val="0C9B54C4"/>
    <w:rsid w:val="0CD17AA3"/>
    <w:rsid w:val="0D26745D"/>
    <w:rsid w:val="0D365BB0"/>
    <w:rsid w:val="0D3F280F"/>
    <w:rsid w:val="0D5F1BAE"/>
    <w:rsid w:val="0D880027"/>
    <w:rsid w:val="0DD43946"/>
    <w:rsid w:val="0E280320"/>
    <w:rsid w:val="0E372447"/>
    <w:rsid w:val="0E3D4769"/>
    <w:rsid w:val="0E8B220C"/>
    <w:rsid w:val="0EC96BAF"/>
    <w:rsid w:val="0F1C652C"/>
    <w:rsid w:val="0F526AB6"/>
    <w:rsid w:val="0FBC00DA"/>
    <w:rsid w:val="0FDA7EA5"/>
    <w:rsid w:val="10211830"/>
    <w:rsid w:val="102F246A"/>
    <w:rsid w:val="10980D2F"/>
    <w:rsid w:val="11037FD3"/>
    <w:rsid w:val="11331581"/>
    <w:rsid w:val="11374DA5"/>
    <w:rsid w:val="11394D4A"/>
    <w:rsid w:val="11631BC1"/>
    <w:rsid w:val="116A3AA5"/>
    <w:rsid w:val="11757239"/>
    <w:rsid w:val="117F0166"/>
    <w:rsid w:val="11A6244D"/>
    <w:rsid w:val="11CD1859"/>
    <w:rsid w:val="120C7EB2"/>
    <w:rsid w:val="121D5094"/>
    <w:rsid w:val="12372BDD"/>
    <w:rsid w:val="127026A1"/>
    <w:rsid w:val="12944E78"/>
    <w:rsid w:val="12A3033F"/>
    <w:rsid w:val="12CF1548"/>
    <w:rsid w:val="130923E4"/>
    <w:rsid w:val="13245C07"/>
    <w:rsid w:val="13A02F52"/>
    <w:rsid w:val="13FF5125"/>
    <w:rsid w:val="140515DB"/>
    <w:rsid w:val="143A6194"/>
    <w:rsid w:val="149D2E18"/>
    <w:rsid w:val="14BB717F"/>
    <w:rsid w:val="14CC37E0"/>
    <w:rsid w:val="14F7666E"/>
    <w:rsid w:val="15232D6F"/>
    <w:rsid w:val="155E034C"/>
    <w:rsid w:val="1592651E"/>
    <w:rsid w:val="1606656C"/>
    <w:rsid w:val="161E6CDF"/>
    <w:rsid w:val="162D2796"/>
    <w:rsid w:val="162E2969"/>
    <w:rsid w:val="166539E2"/>
    <w:rsid w:val="16FF399B"/>
    <w:rsid w:val="174C28C2"/>
    <w:rsid w:val="174D1804"/>
    <w:rsid w:val="17913BB7"/>
    <w:rsid w:val="17C2343F"/>
    <w:rsid w:val="17D47B61"/>
    <w:rsid w:val="17D80B7F"/>
    <w:rsid w:val="17F864D6"/>
    <w:rsid w:val="1830222D"/>
    <w:rsid w:val="18757CEE"/>
    <w:rsid w:val="18C15472"/>
    <w:rsid w:val="197D6AEF"/>
    <w:rsid w:val="1A1A26C5"/>
    <w:rsid w:val="1A3224AF"/>
    <w:rsid w:val="1A7742B1"/>
    <w:rsid w:val="1A8A5774"/>
    <w:rsid w:val="1AA76187"/>
    <w:rsid w:val="1AA92D67"/>
    <w:rsid w:val="1AB1370F"/>
    <w:rsid w:val="1AB87840"/>
    <w:rsid w:val="1B001737"/>
    <w:rsid w:val="1B1A7EDE"/>
    <w:rsid w:val="1B3B65A3"/>
    <w:rsid w:val="1B870526"/>
    <w:rsid w:val="1B877721"/>
    <w:rsid w:val="1BA41169"/>
    <w:rsid w:val="1BDC12CC"/>
    <w:rsid w:val="1BF13786"/>
    <w:rsid w:val="1C623C93"/>
    <w:rsid w:val="1C795A1E"/>
    <w:rsid w:val="1C8B11E2"/>
    <w:rsid w:val="1CC90DCB"/>
    <w:rsid w:val="1CCD0C2C"/>
    <w:rsid w:val="1D9455D1"/>
    <w:rsid w:val="1E137A13"/>
    <w:rsid w:val="1E272DAC"/>
    <w:rsid w:val="1E2B3BE7"/>
    <w:rsid w:val="1E6B1F80"/>
    <w:rsid w:val="1E94175F"/>
    <w:rsid w:val="1EA93882"/>
    <w:rsid w:val="1EEB5D0D"/>
    <w:rsid w:val="1F1D11C7"/>
    <w:rsid w:val="1F237CC3"/>
    <w:rsid w:val="1F473FA8"/>
    <w:rsid w:val="1F750F5A"/>
    <w:rsid w:val="1F7D68E4"/>
    <w:rsid w:val="1F825258"/>
    <w:rsid w:val="1F8B3620"/>
    <w:rsid w:val="202C16A2"/>
    <w:rsid w:val="203E4DB9"/>
    <w:rsid w:val="20D206F6"/>
    <w:rsid w:val="20EF21EE"/>
    <w:rsid w:val="21900879"/>
    <w:rsid w:val="21AD53C6"/>
    <w:rsid w:val="21F00955"/>
    <w:rsid w:val="221629C0"/>
    <w:rsid w:val="22247D34"/>
    <w:rsid w:val="229A67D1"/>
    <w:rsid w:val="22CD1AB1"/>
    <w:rsid w:val="22FF25F7"/>
    <w:rsid w:val="231863E1"/>
    <w:rsid w:val="232C2E75"/>
    <w:rsid w:val="236B2B4A"/>
    <w:rsid w:val="24685386"/>
    <w:rsid w:val="24CD652E"/>
    <w:rsid w:val="24D65CFC"/>
    <w:rsid w:val="24F90828"/>
    <w:rsid w:val="2542383D"/>
    <w:rsid w:val="25691263"/>
    <w:rsid w:val="25865445"/>
    <w:rsid w:val="25C775C1"/>
    <w:rsid w:val="26645F18"/>
    <w:rsid w:val="27040168"/>
    <w:rsid w:val="271F11C3"/>
    <w:rsid w:val="27353DCC"/>
    <w:rsid w:val="273F7629"/>
    <w:rsid w:val="27C37A4A"/>
    <w:rsid w:val="27D12914"/>
    <w:rsid w:val="27FE6D2A"/>
    <w:rsid w:val="282E3866"/>
    <w:rsid w:val="284F4B57"/>
    <w:rsid w:val="286777C7"/>
    <w:rsid w:val="28AB266D"/>
    <w:rsid w:val="28B51CCC"/>
    <w:rsid w:val="291C2A9F"/>
    <w:rsid w:val="295B5B9E"/>
    <w:rsid w:val="29DF5992"/>
    <w:rsid w:val="2A545C3C"/>
    <w:rsid w:val="2A716512"/>
    <w:rsid w:val="2AC857E3"/>
    <w:rsid w:val="2AED2B9B"/>
    <w:rsid w:val="2B0057DD"/>
    <w:rsid w:val="2B0F3D96"/>
    <w:rsid w:val="2B23398D"/>
    <w:rsid w:val="2B2E602B"/>
    <w:rsid w:val="2B315F63"/>
    <w:rsid w:val="2B4611AC"/>
    <w:rsid w:val="2B5D6998"/>
    <w:rsid w:val="2B7974BE"/>
    <w:rsid w:val="2B7F37DD"/>
    <w:rsid w:val="2B852EFB"/>
    <w:rsid w:val="2BED3D62"/>
    <w:rsid w:val="2C20647C"/>
    <w:rsid w:val="2C3F20C3"/>
    <w:rsid w:val="2C5B4B41"/>
    <w:rsid w:val="2C6E6C6D"/>
    <w:rsid w:val="2C8A0451"/>
    <w:rsid w:val="2CA70B9A"/>
    <w:rsid w:val="2CF93A92"/>
    <w:rsid w:val="2D3D1163"/>
    <w:rsid w:val="2D5039A0"/>
    <w:rsid w:val="2D7F2AE6"/>
    <w:rsid w:val="2DE128BC"/>
    <w:rsid w:val="2E14690C"/>
    <w:rsid w:val="2E1A109C"/>
    <w:rsid w:val="2E465B15"/>
    <w:rsid w:val="2E842973"/>
    <w:rsid w:val="2F356119"/>
    <w:rsid w:val="2F842DC4"/>
    <w:rsid w:val="2F84570D"/>
    <w:rsid w:val="2FE9200F"/>
    <w:rsid w:val="30153BCE"/>
    <w:rsid w:val="301D2CDB"/>
    <w:rsid w:val="302625E5"/>
    <w:rsid w:val="303709F2"/>
    <w:rsid w:val="30396618"/>
    <w:rsid w:val="305A3317"/>
    <w:rsid w:val="307F635F"/>
    <w:rsid w:val="30803C47"/>
    <w:rsid w:val="30B76B9D"/>
    <w:rsid w:val="30C012D3"/>
    <w:rsid w:val="30C8391A"/>
    <w:rsid w:val="30D22189"/>
    <w:rsid w:val="30EB0197"/>
    <w:rsid w:val="31631C76"/>
    <w:rsid w:val="31731E92"/>
    <w:rsid w:val="317834FD"/>
    <w:rsid w:val="318B6C14"/>
    <w:rsid w:val="31900CC2"/>
    <w:rsid w:val="31A67E18"/>
    <w:rsid w:val="31BF6C55"/>
    <w:rsid w:val="31CB0382"/>
    <w:rsid w:val="31DA6B48"/>
    <w:rsid w:val="31E6698D"/>
    <w:rsid w:val="31E814BB"/>
    <w:rsid w:val="32170C34"/>
    <w:rsid w:val="326E65D4"/>
    <w:rsid w:val="32BF0510"/>
    <w:rsid w:val="32D13A72"/>
    <w:rsid w:val="32E52D3B"/>
    <w:rsid w:val="330F2FB1"/>
    <w:rsid w:val="33231C90"/>
    <w:rsid w:val="33553979"/>
    <w:rsid w:val="33753453"/>
    <w:rsid w:val="33855373"/>
    <w:rsid w:val="338777AB"/>
    <w:rsid w:val="339263D2"/>
    <w:rsid w:val="34076981"/>
    <w:rsid w:val="3430389D"/>
    <w:rsid w:val="344016BC"/>
    <w:rsid w:val="34895453"/>
    <w:rsid w:val="349E2B33"/>
    <w:rsid w:val="34C2730D"/>
    <w:rsid w:val="34D17A37"/>
    <w:rsid w:val="34D65EF3"/>
    <w:rsid w:val="35263AB3"/>
    <w:rsid w:val="356E1EFC"/>
    <w:rsid w:val="357C5FC0"/>
    <w:rsid w:val="361F7610"/>
    <w:rsid w:val="36A32F37"/>
    <w:rsid w:val="36BB5BF5"/>
    <w:rsid w:val="36FE387E"/>
    <w:rsid w:val="3744037D"/>
    <w:rsid w:val="376E0D55"/>
    <w:rsid w:val="37A14485"/>
    <w:rsid w:val="37A60899"/>
    <w:rsid w:val="38A26EF5"/>
    <w:rsid w:val="38B466E8"/>
    <w:rsid w:val="38B977AC"/>
    <w:rsid w:val="39164827"/>
    <w:rsid w:val="39284B1A"/>
    <w:rsid w:val="39626A95"/>
    <w:rsid w:val="399916E9"/>
    <w:rsid w:val="3A361752"/>
    <w:rsid w:val="3A41308E"/>
    <w:rsid w:val="3A6B4298"/>
    <w:rsid w:val="3A74477F"/>
    <w:rsid w:val="3ABB6214"/>
    <w:rsid w:val="3B0114A2"/>
    <w:rsid w:val="3B0B7508"/>
    <w:rsid w:val="3B65080B"/>
    <w:rsid w:val="3B6C3662"/>
    <w:rsid w:val="3BC71A3E"/>
    <w:rsid w:val="3BDB64D0"/>
    <w:rsid w:val="3C277BC2"/>
    <w:rsid w:val="3C461BDA"/>
    <w:rsid w:val="3C474045"/>
    <w:rsid w:val="3C636C92"/>
    <w:rsid w:val="3C6D04B4"/>
    <w:rsid w:val="3C6D3C72"/>
    <w:rsid w:val="3C903026"/>
    <w:rsid w:val="3CBB39B1"/>
    <w:rsid w:val="3CBE6A37"/>
    <w:rsid w:val="3CFE2369"/>
    <w:rsid w:val="3CFF4369"/>
    <w:rsid w:val="3D0D12EE"/>
    <w:rsid w:val="3D4D750C"/>
    <w:rsid w:val="3D667177"/>
    <w:rsid w:val="3D7556CF"/>
    <w:rsid w:val="3E087043"/>
    <w:rsid w:val="3E1E5C39"/>
    <w:rsid w:val="3E272CC5"/>
    <w:rsid w:val="3EC45D4D"/>
    <w:rsid w:val="3EFE360E"/>
    <w:rsid w:val="3F0D3E4B"/>
    <w:rsid w:val="3F78008D"/>
    <w:rsid w:val="3F8D218C"/>
    <w:rsid w:val="3FE07074"/>
    <w:rsid w:val="3FEB1579"/>
    <w:rsid w:val="3FF175BA"/>
    <w:rsid w:val="4011062F"/>
    <w:rsid w:val="4028089B"/>
    <w:rsid w:val="403844C7"/>
    <w:rsid w:val="406206F1"/>
    <w:rsid w:val="40B315AF"/>
    <w:rsid w:val="40F969A9"/>
    <w:rsid w:val="4102152D"/>
    <w:rsid w:val="4118357E"/>
    <w:rsid w:val="413A1F70"/>
    <w:rsid w:val="41533ADF"/>
    <w:rsid w:val="418731C8"/>
    <w:rsid w:val="41910A88"/>
    <w:rsid w:val="41936CFC"/>
    <w:rsid w:val="41D72C7A"/>
    <w:rsid w:val="4200226A"/>
    <w:rsid w:val="422052C4"/>
    <w:rsid w:val="42281DAA"/>
    <w:rsid w:val="42CB5FC2"/>
    <w:rsid w:val="42F40AAD"/>
    <w:rsid w:val="43570ABC"/>
    <w:rsid w:val="435C1E5F"/>
    <w:rsid w:val="43682158"/>
    <w:rsid w:val="43832A42"/>
    <w:rsid w:val="43D77D2F"/>
    <w:rsid w:val="43FF6B72"/>
    <w:rsid w:val="443561D0"/>
    <w:rsid w:val="44403B2D"/>
    <w:rsid w:val="446637C8"/>
    <w:rsid w:val="446A1839"/>
    <w:rsid w:val="44774456"/>
    <w:rsid w:val="447C3C50"/>
    <w:rsid w:val="44AE3D97"/>
    <w:rsid w:val="45794E89"/>
    <w:rsid w:val="45B65C33"/>
    <w:rsid w:val="45C07601"/>
    <w:rsid w:val="45D9100E"/>
    <w:rsid w:val="45E91B12"/>
    <w:rsid w:val="45ED3406"/>
    <w:rsid w:val="45FA4A23"/>
    <w:rsid w:val="46084DDE"/>
    <w:rsid w:val="46195A69"/>
    <w:rsid w:val="461B6EB6"/>
    <w:rsid w:val="465B093F"/>
    <w:rsid w:val="466926D7"/>
    <w:rsid w:val="468C3F4D"/>
    <w:rsid w:val="46B25070"/>
    <w:rsid w:val="46D5740C"/>
    <w:rsid w:val="46EC0AF4"/>
    <w:rsid w:val="46F639AD"/>
    <w:rsid w:val="470E1785"/>
    <w:rsid w:val="47364B1A"/>
    <w:rsid w:val="47A671C3"/>
    <w:rsid w:val="47C94399"/>
    <w:rsid w:val="47CF027C"/>
    <w:rsid w:val="48351B1F"/>
    <w:rsid w:val="488A29BE"/>
    <w:rsid w:val="489226E4"/>
    <w:rsid w:val="48E032AB"/>
    <w:rsid w:val="492143AB"/>
    <w:rsid w:val="495C15BC"/>
    <w:rsid w:val="495F2B36"/>
    <w:rsid w:val="49685967"/>
    <w:rsid w:val="49813D29"/>
    <w:rsid w:val="4996279E"/>
    <w:rsid w:val="49A95298"/>
    <w:rsid w:val="4A387C9A"/>
    <w:rsid w:val="4A680962"/>
    <w:rsid w:val="4A886F31"/>
    <w:rsid w:val="4AD52F37"/>
    <w:rsid w:val="4B190AFA"/>
    <w:rsid w:val="4B3869E4"/>
    <w:rsid w:val="4B4068C3"/>
    <w:rsid w:val="4B422785"/>
    <w:rsid w:val="4BB24457"/>
    <w:rsid w:val="4BB61CCB"/>
    <w:rsid w:val="4BF224C7"/>
    <w:rsid w:val="4BF5680B"/>
    <w:rsid w:val="4BF87B0F"/>
    <w:rsid w:val="4C12470D"/>
    <w:rsid w:val="4C1E0512"/>
    <w:rsid w:val="4C692A93"/>
    <w:rsid w:val="4C8D2723"/>
    <w:rsid w:val="4C976087"/>
    <w:rsid w:val="4CB45E41"/>
    <w:rsid w:val="4CB97850"/>
    <w:rsid w:val="4CC96FA9"/>
    <w:rsid w:val="4CFC3AC0"/>
    <w:rsid w:val="4D213C18"/>
    <w:rsid w:val="4D27069C"/>
    <w:rsid w:val="4D424DD8"/>
    <w:rsid w:val="4D433E4D"/>
    <w:rsid w:val="4D4E0709"/>
    <w:rsid w:val="4DDB7761"/>
    <w:rsid w:val="4DEB0825"/>
    <w:rsid w:val="4E306F89"/>
    <w:rsid w:val="4E332F4E"/>
    <w:rsid w:val="4E410DA5"/>
    <w:rsid w:val="4E773F4A"/>
    <w:rsid w:val="4E8F3F42"/>
    <w:rsid w:val="4EB471AE"/>
    <w:rsid w:val="4ECD3A44"/>
    <w:rsid w:val="4EE82F76"/>
    <w:rsid w:val="4F1B5195"/>
    <w:rsid w:val="4F762F2C"/>
    <w:rsid w:val="4FEB4F0D"/>
    <w:rsid w:val="502855AD"/>
    <w:rsid w:val="502B33E7"/>
    <w:rsid w:val="502D43F5"/>
    <w:rsid w:val="503E5D31"/>
    <w:rsid w:val="50B463E1"/>
    <w:rsid w:val="50CA57B1"/>
    <w:rsid w:val="50DC7CB3"/>
    <w:rsid w:val="50E30562"/>
    <w:rsid w:val="50F72A89"/>
    <w:rsid w:val="511F3E81"/>
    <w:rsid w:val="51593D8E"/>
    <w:rsid w:val="517279F0"/>
    <w:rsid w:val="517A2672"/>
    <w:rsid w:val="51A42EB3"/>
    <w:rsid w:val="51B82113"/>
    <w:rsid w:val="51E25CB3"/>
    <w:rsid w:val="5213472C"/>
    <w:rsid w:val="521679DC"/>
    <w:rsid w:val="52B77A82"/>
    <w:rsid w:val="52E53ADF"/>
    <w:rsid w:val="53013A50"/>
    <w:rsid w:val="53165C80"/>
    <w:rsid w:val="532C121D"/>
    <w:rsid w:val="5354722F"/>
    <w:rsid w:val="538B40A1"/>
    <w:rsid w:val="53BB23F7"/>
    <w:rsid w:val="53F5250A"/>
    <w:rsid w:val="54134A15"/>
    <w:rsid w:val="548D66B1"/>
    <w:rsid w:val="54BD1A84"/>
    <w:rsid w:val="54D10274"/>
    <w:rsid w:val="54D740EA"/>
    <w:rsid w:val="54E05CF2"/>
    <w:rsid w:val="550A44F5"/>
    <w:rsid w:val="551132CA"/>
    <w:rsid w:val="555149C4"/>
    <w:rsid w:val="55F76E6F"/>
    <w:rsid w:val="56126D96"/>
    <w:rsid w:val="561835F0"/>
    <w:rsid w:val="56215CC3"/>
    <w:rsid w:val="563F457B"/>
    <w:rsid w:val="56C94957"/>
    <w:rsid w:val="56F620C7"/>
    <w:rsid w:val="56F903C7"/>
    <w:rsid w:val="56FB1DB9"/>
    <w:rsid w:val="571F427B"/>
    <w:rsid w:val="577B6BDA"/>
    <w:rsid w:val="578844D7"/>
    <w:rsid w:val="57933ED3"/>
    <w:rsid w:val="57943BD5"/>
    <w:rsid w:val="57A13537"/>
    <w:rsid w:val="57B41719"/>
    <w:rsid w:val="57E77607"/>
    <w:rsid w:val="58137964"/>
    <w:rsid w:val="581978E2"/>
    <w:rsid w:val="581C3564"/>
    <w:rsid w:val="583243AB"/>
    <w:rsid w:val="585D5064"/>
    <w:rsid w:val="58874487"/>
    <w:rsid w:val="58B05764"/>
    <w:rsid w:val="58DC206F"/>
    <w:rsid w:val="58F4393B"/>
    <w:rsid w:val="59242343"/>
    <w:rsid w:val="59251993"/>
    <w:rsid w:val="59386488"/>
    <w:rsid w:val="594F2F13"/>
    <w:rsid w:val="59955BA2"/>
    <w:rsid w:val="59C26C02"/>
    <w:rsid w:val="59D64E5A"/>
    <w:rsid w:val="5A4D372B"/>
    <w:rsid w:val="5AB3556F"/>
    <w:rsid w:val="5ABC230E"/>
    <w:rsid w:val="5AC82D20"/>
    <w:rsid w:val="5AEC5119"/>
    <w:rsid w:val="5AF159D1"/>
    <w:rsid w:val="5AFE74AB"/>
    <w:rsid w:val="5B0828EE"/>
    <w:rsid w:val="5B243882"/>
    <w:rsid w:val="5B697AC1"/>
    <w:rsid w:val="5B6B07CB"/>
    <w:rsid w:val="5B7A3D6C"/>
    <w:rsid w:val="5B862954"/>
    <w:rsid w:val="5B8F2CCB"/>
    <w:rsid w:val="5BA968A4"/>
    <w:rsid w:val="5BB10D80"/>
    <w:rsid w:val="5BC752FF"/>
    <w:rsid w:val="5BEF6A26"/>
    <w:rsid w:val="5C04013A"/>
    <w:rsid w:val="5C3D1741"/>
    <w:rsid w:val="5C4951F5"/>
    <w:rsid w:val="5C58493C"/>
    <w:rsid w:val="5C765F2D"/>
    <w:rsid w:val="5CD00C6E"/>
    <w:rsid w:val="5CEA61D7"/>
    <w:rsid w:val="5CF26864"/>
    <w:rsid w:val="5D216072"/>
    <w:rsid w:val="5D23353A"/>
    <w:rsid w:val="5D3D3CAE"/>
    <w:rsid w:val="5D536F54"/>
    <w:rsid w:val="5D687A15"/>
    <w:rsid w:val="5D837543"/>
    <w:rsid w:val="5E233EA7"/>
    <w:rsid w:val="5E3B69D4"/>
    <w:rsid w:val="5E4B1B48"/>
    <w:rsid w:val="5E591CD8"/>
    <w:rsid w:val="5E693E65"/>
    <w:rsid w:val="5E78394E"/>
    <w:rsid w:val="5E7C4B53"/>
    <w:rsid w:val="5EDA4861"/>
    <w:rsid w:val="5F3B0339"/>
    <w:rsid w:val="5F417E3F"/>
    <w:rsid w:val="5F425583"/>
    <w:rsid w:val="5FBB7BE9"/>
    <w:rsid w:val="5FD06DA2"/>
    <w:rsid w:val="5FF70C3A"/>
    <w:rsid w:val="60430CAF"/>
    <w:rsid w:val="60625BE6"/>
    <w:rsid w:val="608F5B73"/>
    <w:rsid w:val="60C707D2"/>
    <w:rsid w:val="61016892"/>
    <w:rsid w:val="6110776E"/>
    <w:rsid w:val="61193117"/>
    <w:rsid w:val="617E62E7"/>
    <w:rsid w:val="61D46273"/>
    <w:rsid w:val="61E227E1"/>
    <w:rsid w:val="62084F6B"/>
    <w:rsid w:val="621225D2"/>
    <w:rsid w:val="621F10FE"/>
    <w:rsid w:val="622F41C5"/>
    <w:rsid w:val="6253468C"/>
    <w:rsid w:val="626A172D"/>
    <w:rsid w:val="629D5B85"/>
    <w:rsid w:val="62CA4905"/>
    <w:rsid w:val="62E73789"/>
    <w:rsid w:val="63031B61"/>
    <w:rsid w:val="634609EE"/>
    <w:rsid w:val="63926822"/>
    <w:rsid w:val="63AD7563"/>
    <w:rsid w:val="642E2345"/>
    <w:rsid w:val="6444280C"/>
    <w:rsid w:val="646C6758"/>
    <w:rsid w:val="64F2423E"/>
    <w:rsid w:val="6519653E"/>
    <w:rsid w:val="652652E6"/>
    <w:rsid w:val="65B332A1"/>
    <w:rsid w:val="65CA14F5"/>
    <w:rsid w:val="66083BDB"/>
    <w:rsid w:val="661B499C"/>
    <w:rsid w:val="662300C9"/>
    <w:rsid w:val="66451DED"/>
    <w:rsid w:val="664A2283"/>
    <w:rsid w:val="66727A3B"/>
    <w:rsid w:val="66A03BDD"/>
    <w:rsid w:val="66EA2037"/>
    <w:rsid w:val="66EA20C9"/>
    <w:rsid w:val="67033413"/>
    <w:rsid w:val="673B4278"/>
    <w:rsid w:val="673C662F"/>
    <w:rsid w:val="67864B81"/>
    <w:rsid w:val="678701CE"/>
    <w:rsid w:val="678E66AF"/>
    <w:rsid w:val="67AF0768"/>
    <w:rsid w:val="67DB520C"/>
    <w:rsid w:val="67DE5E18"/>
    <w:rsid w:val="68007E25"/>
    <w:rsid w:val="680C3FF2"/>
    <w:rsid w:val="68294B08"/>
    <w:rsid w:val="6867033B"/>
    <w:rsid w:val="68695AAD"/>
    <w:rsid w:val="68761D1D"/>
    <w:rsid w:val="693C22F5"/>
    <w:rsid w:val="697A3808"/>
    <w:rsid w:val="699041A2"/>
    <w:rsid w:val="699112B4"/>
    <w:rsid w:val="69F74CC4"/>
    <w:rsid w:val="69FC4CEA"/>
    <w:rsid w:val="6A5460CC"/>
    <w:rsid w:val="6A7964EF"/>
    <w:rsid w:val="6B1307DA"/>
    <w:rsid w:val="6B6D6EDE"/>
    <w:rsid w:val="6B837E55"/>
    <w:rsid w:val="6BA00F6D"/>
    <w:rsid w:val="6BAA136A"/>
    <w:rsid w:val="6BCC34C3"/>
    <w:rsid w:val="6C4167F3"/>
    <w:rsid w:val="6C4857A3"/>
    <w:rsid w:val="6C7B0349"/>
    <w:rsid w:val="6C8A7762"/>
    <w:rsid w:val="6CA96823"/>
    <w:rsid w:val="6CC44CAA"/>
    <w:rsid w:val="6CDC6996"/>
    <w:rsid w:val="6D131259"/>
    <w:rsid w:val="6D1D1188"/>
    <w:rsid w:val="6DA13037"/>
    <w:rsid w:val="6DA646EA"/>
    <w:rsid w:val="6DAB7A51"/>
    <w:rsid w:val="6DB90AEB"/>
    <w:rsid w:val="6E116F21"/>
    <w:rsid w:val="6E141205"/>
    <w:rsid w:val="6E86536E"/>
    <w:rsid w:val="6E873DE8"/>
    <w:rsid w:val="6E9427E6"/>
    <w:rsid w:val="6EA9167C"/>
    <w:rsid w:val="6EFC3DEF"/>
    <w:rsid w:val="6EFD619E"/>
    <w:rsid w:val="6F2339F6"/>
    <w:rsid w:val="6F3E3FF4"/>
    <w:rsid w:val="6F47312F"/>
    <w:rsid w:val="6F544DD0"/>
    <w:rsid w:val="6FB43D27"/>
    <w:rsid w:val="6FDE2BCE"/>
    <w:rsid w:val="6FFB6060"/>
    <w:rsid w:val="70406B75"/>
    <w:rsid w:val="70435C01"/>
    <w:rsid w:val="70514E50"/>
    <w:rsid w:val="70884E79"/>
    <w:rsid w:val="70A65C6B"/>
    <w:rsid w:val="70B8255E"/>
    <w:rsid w:val="70BB65F1"/>
    <w:rsid w:val="70D9523E"/>
    <w:rsid w:val="70E43203"/>
    <w:rsid w:val="70F95990"/>
    <w:rsid w:val="71921F01"/>
    <w:rsid w:val="71AB179B"/>
    <w:rsid w:val="71C01F77"/>
    <w:rsid w:val="71D60641"/>
    <w:rsid w:val="722312AC"/>
    <w:rsid w:val="72590CB7"/>
    <w:rsid w:val="726C5B22"/>
    <w:rsid w:val="727E547E"/>
    <w:rsid w:val="729D6785"/>
    <w:rsid w:val="729E615F"/>
    <w:rsid w:val="72F37050"/>
    <w:rsid w:val="72F43CE7"/>
    <w:rsid w:val="7305627C"/>
    <w:rsid w:val="734D1204"/>
    <w:rsid w:val="73E2254A"/>
    <w:rsid w:val="73F40C8A"/>
    <w:rsid w:val="75933FF0"/>
    <w:rsid w:val="75C24A56"/>
    <w:rsid w:val="75CB107B"/>
    <w:rsid w:val="76313335"/>
    <w:rsid w:val="76A92037"/>
    <w:rsid w:val="76B04F08"/>
    <w:rsid w:val="76D54A64"/>
    <w:rsid w:val="76E5747F"/>
    <w:rsid w:val="76FD7938"/>
    <w:rsid w:val="77280BDD"/>
    <w:rsid w:val="778B70C6"/>
    <w:rsid w:val="779720AA"/>
    <w:rsid w:val="77D3565A"/>
    <w:rsid w:val="782A7DD9"/>
    <w:rsid w:val="78EB58AB"/>
    <w:rsid w:val="79403BC1"/>
    <w:rsid w:val="79413123"/>
    <w:rsid w:val="794E252F"/>
    <w:rsid w:val="795E70BA"/>
    <w:rsid w:val="798B38FF"/>
    <w:rsid w:val="7A4B0C3C"/>
    <w:rsid w:val="7A6E64EE"/>
    <w:rsid w:val="7AE91E59"/>
    <w:rsid w:val="7AFD7C9C"/>
    <w:rsid w:val="7B4769B9"/>
    <w:rsid w:val="7B934941"/>
    <w:rsid w:val="7BB36A04"/>
    <w:rsid w:val="7BF12D0B"/>
    <w:rsid w:val="7C3912D3"/>
    <w:rsid w:val="7C3C026D"/>
    <w:rsid w:val="7C5F0C7D"/>
    <w:rsid w:val="7C8F725C"/>
    <w:rsid w:val="7CDF1498"/>
    <w:rsid w:val="7D07175B"/>
    <w:rsid w:val="7D3E2FCE"/>
    <w:rsid w:val="7D945348"/>
    <w:rsid w:val="7DD70DE5"/>
    <w:rsid w:val="7DE14953"/>
    <w:rsid w:val="7DFC12DC"/>
    <w:rsid w:val="7E1A1C43"/>
    <w:rsid w:val="7E661B4E"/>
    <w:rsid w:val="7E7463FF"/>
    <w:rsid w:val="7E9F3132"/>
    <w:rsid w:val="7EAD2FE2"/>
    <w:rsid w:val="7EAD616D"/>
    <w:rsid w:val="7EB827D1"/>
    <w:rsid w:val="7EE429DD"/>
    <w:rsid w:val="7F6B1B38"/>
    <w:rsid w:val="7F84179D"/>
    <w:rsid w:val="7FA4190F"/>
    <w:rsid w:val="7FC56746"/>
    <w:rsid w:val="7FE578AD"/>
    <w:rsid w:val="7FE71F70"/>
    <w:rsid w:val="7FE827D6"/>
    <w:rsid w:val="7F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C4C383F-AE63-4088-B8A0-23C7BA33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黑体" w:eastAsia="黑体" w:hint="eastAsia"/>
      <w:b/>
      <w:kern w:val="0"/>
      <w:sz w:val="20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pPr>
      <w:shd w:val="clear" w:color="auto" w:fill="000080"/>
    </w:pPr>
    <w:rPr>
      <w:rFonts w:hint="eastAsia"/>
      <w:kern w:val="0"/>
      <w:sz w:val="20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ab">
    <w:name w:val="header"/>
    <w:basedOn w:val="a"/>
    <w:link w:val="ac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宋体" w:hAnsi="宋体" w:cs="宋体" w:hint="eastAsia"/>
      <w:sz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af"/>
    <w:qFormat/>
    <w:rPr>
      <w:b/>
      <w:bCs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rFonts w:ascii="Times New Roman" w:hint="default"/>
      <w:b/>
    </w:rPr>
  </w:style>
  <w:style w:type="character" w:styleId="af2">
    <w:name w:val="page number"/>
    <w:qFormat/>
    <w:rPr>
      <w:rFonts w:ascii="Times New Roman" w:hint="default"/>
    </w:rPr>
  </w:style>
  <w:style w:type="character" w:styleId="af3">
    <w:name w:val="FollowedHyperlink"/>
    <w:uiPriority w:val="99"/>
    <w:qFormat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styleId="af4">
    <w:name w:val="Hyperlink"/>
    <w:uiPriority w:val="99"/>
    <w:qFormat/>
    <w:rPr>
      <w:rFonts w:ascii="Times New Roman" w:hint="default"/>
      <w:color w:val="0000FF"/>
      <w:u w:val="single"/>
    </w:rPr>
  </w:style>
  <w:style w:type="character" w:styleId="af5">
    <w:name w:val="annotation reference"/>
    <w:basedOn w:val="a0"/>
    <w:qFormat/>
    <w:rPr>
      <w:sz w:val="21"/>
      <w:szCs w:val="21"/>
    </w:rPr>
  </w:style>
  <w:style w:type="paragraph" w:customStyle="1" w:styleId="Char">
    <w:name w:val="Char"/>
    <w:basedOn w:val="a"/>
    <w:link w:val="CharCharCharCharChar1"/>
    <w:qFormat/>
    <w:rPr>
      <w:rFonts w:hint="eastAsia"/>
      <w:kern w:val="0"/>
      <w:sz w:val="18"/>
    </w:rPr>
  </w:style>
  <w:style w:type="paragraph" w:customStyle="1" w:styleId="xl32">
    <w:name w:val="xl3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xl24">
    <w:name w:val="xl24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16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hint="eastAsia"/>
    </w:rPr>
  </w:style>
  <w:style w:type="paragraph" w:customStyle="1" w:styleId="12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btn">
    <w:name w:val="btn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宋体" w:hAnsi="宋体" w:hint="eastAsia"/>
      <w:color w:val="000000"/>
      <w:sz w:val="18"/>
    </w:rPr>
  </w:style>
  <w:style w:type="paragraph" w:customStyle="1" w:styleId="af6">
    <w:name w:val="部分"/>
    <w:basedOn w:val="3"/>
    <w:qFormat/>
    <w:pPr>
      <w:keepNext w:val="0"/>
      <w:keepLines w:val="0"/>
      <w:adjustRightInd w:val="0"/>
      <w:snapToGrid w:val="0"/>
      <w:spacing w:before="0" w:after="0" w:line="240" w:lineRule="auto"/>
      <w:outlineLvl w:val="0"/>
    </w:pPr>
    <w:rPr>
      <w:rFonts w:ascii="黑体" w:eastAsia="黑体" w:hAnsi="Courier New"/>
      <w:snapToGrid w:val="0"/>
      <w:kern w:val="21"/>
      <w:sz w:val="18"/>
    </w:rPr>
  </w:style>
  <w:style w:type="paragraph" w:customStyle="1" w:styleId="xl26">
    <w:name w:val="xl26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13">
    <w:name w:val="无间隔1"/>
    <w:qFormat/>
    <w:pPr>
      <w:widowControl w:val="0"/>
      <w:spacing w:line="360" w:lineRule="auto"/>
      <w:ind w:left="2438"/>
      <w:jc w:val="both"/>
    </w:pPr>
    <w:rPr>
      <w:rFonts w:eastAsia="宋体"/>
      <w:kern w:val="2"/>
      <w:sz w:val="21"/>
      <w:szCs w:val="21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16"/>
    </w:rPr>
  </w:style>
  <w:style w:type="paragraph" w:customStyle="1" w:styleId="14">
    <w:name w:val="批注框文本1"/>
    <w:basedOn w:val="a"/>
    <w:qFormat/>
    <w:rPr>
      <w:rFonts w:ascii="Calibri" w:hAnsi="Calibri"/>
      <w:sz w:val="18"/>
      <w:szCs w:val="22"/>
    </w:rPr>
  </w:style>
  <w:style w:type="paragraph" w:customStyle="1" w:styleId="Char11">
    <w:name w:val="Char11"/>
    <w:basedOn w:val="a"/>
    <w:link w:val="CharCharCharCharChar"/>
    <w:qFormat/>
    <w:rPr>
      <w:rFonts w:ascii="宋体" w:hAnsi="宋体"/>
      <w:sz w:val="32"/>
    </w:rPr>
  </w:style>
  <w:style w:type="paragraph" w:customStyle="1" w:styleId="Char1">
    <w:name w:val="Char1"/>
    <w:basedOn w:val="a"/>
    <w:qFormat/>
    <w:rPr>
      <w:rFonts w:ascii="Tahoma" w:hAnsi="Tahoma" w:hint="eastAsia"/>
      <w:sz w:val="24"/>
    </w:rPr>
  </w:style>
  <w:style w:type="paragraph" w:customStyle="1" w:styleId="xl23">
    <w:name w:val="xl23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hAnsi="宋体" w:hint="eastAsia"/>
      <w:color w:val="0000FF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18"/>
    </w:rPr>
  </w:style>
  <w:style w:type="paragraph" w:customStyle="1" w:styleId="xl25">
    <w:name w:val="xl25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2">
    <w:name w:val="批注框文本2"/>
    <w:basedOn w:val="a"/>
    <w:link w:val="CharChar"/>
    <w:qFormat/>
    <w:rPr>
      <w:kern w:val="0"/>
      <w:sz w:val="18"/>
    </w:rPr>
  </w:style>
  <w:style w:type="paragraph" w:customStyle="1" w:styleId="xl28">
    <w:name w:val="xl28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sz w:val="20"/>
    </w:rPr>
  </w:style>
  <w:style w:type="paragraph" w:customStyle="1" w:styleId="CharCharChar">
    <w:name w:val="Char Char Char"/>
    <w:basedOn w:val="a"/>
    <w:qFormat/>
    <w:rPr>
      <w:rFonts w:ascii="Tahoma" w:hAnsi="Tahoma" w:hint="eastAsia"/>
      <w:sz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xl22">
    <w:name w:val="xl22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hAnsi="宋体" w:hint="eastAsia"/>
      <w:sz w:val="24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b/>
      <w:sz w:val="20"/>
    </w:rPr>
  </w:style>
  <w:style w:type="paragraph" w:customStyle="1" w:styleId="xl30">
    <w:name w:val="xl30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0000FF"/>
      <w:sz w:val="20"/>
    </w:rPr>
  </w:style>
  <w:style w:type="paragraph" w:customStyle="1" w:styleId="xl31">
    <w:name w:val="xl3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hint="eastAsia"/>
      <w:sz w:val="24"/>
    </w:rPr>
  </w:style>
  <w:style w:type="paragraph" w:customStyle="1" w:styleId="20">
    <w:name w:val="无间隔2"/>
    <w:qFormat/>
    <w:pPr>
      <w:widowControl w:val="0"/>
      <w:spacing w:line="360" w:lineRule="auto"/>
      <w:ind w:left="2438"/>
      <w:jc w:val="both"/>
    </w:pPr>
    <w:rPr>
      <w:rFonts w:eastAsia="宋体"/>
      <w:kern w:val="2"/>
      <w:sz w:val="21"/>
      <w:szCs w:val="21"/>
    </w:rPr>
  </w:style>
  <w:style w:type="paragraph" w:customStyle="1" w:styleId="01">
    <w:name w:val="样式01"/>
    <w:basedOn w:val="a"/>
    <w:qFormat/>
    <w:pPr>
      <w:autoSpaceDE w:val="0"/>
      <w:autoSpaceDN w:val="0"/>
      <w:spacing w:line="240" w:lineRule="exact"/>
      <w:jc w:val="center"/>
    </w:pPr>
    <w:rPr>
      <w:rFonts w:ascii="仿宋_GB2312" w:eastAsia="仿宋_GB2312" w:hAnsi="宋体"/>
      <w:spacing w:val="-1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FF0000"/>
      <w:sz w:val="20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paragraph" w:customStyle="1" w:styleId="CharCharChar1">
    <w:name w:val="Char Char Char1"/>
    <w:basedOn w:val="a"/>
    <w:qFormat/>
    <w:rPr>
      <w:rFonts w:ascii="Tahoma" w:hAnsi="Tahoma" w:hint="eastAsia"/>
      <w:sz w:val="24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hint="eastAsia"/>
    </w:rPr>
  </w:style>
  <w:style w:type="paragraph" w:customStyle="1" w:styleId="110">
    <w:name w:val="普通(网站)1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16"/>
    </w:rPr>
  </w:style>
  <w:style w:type="paragraph" w:customStyle="1" w:styleId="Char12">
    <w:name w:val="Char12"/>
    <w:basedOn w:val="a"/>
    <w:qFormat/>
    <w:rPr>
      <w:rFonts w:ascii="Tahoma" w:hAnsi="Tahoma" w:hint="eastAsia"/>
      <w:sz w:val="24"/>
    </w:rPr>
  </w:style>
  <w:style w:type="paragraph" w:customStyle="1" w:styleId="Char3CharCharChar">
    <w:name w:val="Char3 Char Char Char"/>
    <w:basedOn w:val="a"/>
    <w:qFormat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spacing w:before="136"/>
    </w:pPr>
    <w:rPr>
      <w:rFonts w:ascii="Tahoma" w:hAnsi="Tahoma" w:hint="eastAsia"/>
      <w:sz w:val="24"/>
      <w:lang w:val="en-GB"/>
    </w:rPr>
  </w:style>
  <w:style w:type="paragraph" w:customStyle="1" w:styleId="xl27">
    <w:name w:val="xl27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20"/>
    </w:rPr>
  </w:style>
  <w:style w:type="paragraph" w:styleId="af7">
    <w:name w:val="List Paragraph"/>
    <w:basedOn w:val="a"/>
    <w:qFormat/>
    <w:pPr>
      <w:ind w:firstLineChars="200" w:firstLine="420"/>
    </w:pPr>
  </w:style>
  <w:style w:type="paragraph" w:customStyle="1" w:styleId="word">
    <w:name w:val="word"/>
    <w:basedOn w:val="a"/>
    <w:qFormat/>
    <w:pPr>
      <w:widowControl/>
      <w:spacing w:before="100" w:beforeAutospacing="1" w:after="100" w:afterAutospacing="1" w:line="300" w:lineRule="atLeast"/>
      <w:jc w:val="left"/>
    </w:pPr>
    <w:rPr>
      <w:rFonts w:ascii="宋体" w:hAnsi="宋体" w:hint="eastAsia"/>
      <w:color w:val="000000"/>
      <w:sz w:val="18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xl29">
    <w:name w:val="xl29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sz w:val="20"/>
    </w:rPr>
  </w:style>
  <w:style w:type="character" w:customStyle="1" w:styleId="CharCharCharCharCharChar">
    <w:name w:val="Char Char Char Char Char Char"/>
    <w:qFormat/>
    <w:rPr>
      <w:rFonts w:eastAsia="宋体"/>
      <w:kern w:val="2"/>
      <w:sz w:val="18"/>
      <w:lang w:val="en-US" w:eastAsia="zh-CN" w:bidi="ar-SA"/>
    </w:rPr>
  </w:style>
  <w:style w:type="character" w:customStyle="1" w:styleId="CharCharCharCharChar">
    <w:name w:val="Char Char Char Char Char"/>
    <w:link w:val="Char11"/>
    <w:qFormat/>
    <w:rPr>
      <w:rFonts w:ascii="宋体" w:hAnsi="宋体"/>
      <w:kern w:val="2"/>
      <w:sz w:val="32"/>
    </w:rPr>
  </w:style>
  <w:style w:type="character" w:customStyle="1" w:styleId="font01">
    <w:name w:val="font0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CharCharCharCharCharChar1">
    <w:name w:val="Char Char Char Char Char Char1"/>
    <w:qFormat/>
    <w:rPr>
      <w:rFonts w:eastAsia="宋体"/>
      <w:kern w:val="2"/>
      <w:sz w:val="18"/>
      <w:lang w:val="en-US" w:eastAsia="zh-CN" w:bidi="ar-SA"/>
    </w:rPr>
  </w:style>
  <w:style w:type="character" w:customStyle="1" w:styleId="15">
    <w:name w:val="访问过的超链接1"/>
    <w:qFormat/>
    <w:rPr>
      <w:rFonts w:ascii="Times New Roman" w:hint="default"/>
      <w:color w:val="800080"/>
      <w:u w:val="single"/>
    </w:rPr>
  </w:style>
  <w:style w:type="character" w:customStyle="1" w:styleId="16">
    <w:name w:val="已访问的超链接1"/>
    <w:qFormat/>
    <w:rPr>
      <w:rFonts w:ascii="Times New Roman" w:hint="default"/>
      <w:color w:val="800080"/>
      <w:u w:val="single"/>
    </w:rPr>
  </w:style>
  <w:style w:type="character" w:customStyle="1" w:styleId="CharCharCharChar">
    <w:name w:val="页脚 Char Char Char Char"/>
    <w:qFormat/>
    <w:rPr>
      <w:sz w:val="18"/>
    </w:rPr>
  </w:style>
  <w:style w:type="character" w:customStyle="1" w:styleId="CharCharCharCharChar1">
    <w:name w:val="Char Char Char Char Char1"/>
    <w:link w:val="Char"/>
    <w:qFormat/>
    <w:rPr>
      <w:rFonts w:hint="eastAsia"/>
      <w:sz w:val="18"/>
    </w:rPr>
  </w:style>
  <w:style w:type="character" w:customStyle="1" w:styleId="CharCharChar0">
    <w:name w:val="页脚 Char Char Char"/>
    <w:qFormat/>
    <w:rPr>
      <w:sz w:val="18"/>
    </w:rPr>
  </w:style>
  <w:style w:type="character" w:customStyle="1" w:styleId="CharCharCharCharChar0">
    <w:name w:val="页脚 Char Char Char Char Char"/>
    <w:qFormat/>
    <w:rPr>
      <w:sz w:val="18"/>
    </w:rPr>
  </w:style>
  <w:style w:type="character" w:customStyle="1" w:styleId="bulletnumber">
    <w:name w:val="bulletnumber"/>
    <w:qFormat/>
    <w:rPr>
      <w:b/>
      <w:color w:val="66CCFF"/>
      <w:sz w:val="48"/>
      <w:szCs w:val="48"/>
    </w:rPr>
  </w:style>
  <w:style w:type="character" w:customStyle="1" w:styleId="CharChar0">
    <w:name w:val="页眉 Char Char"/>
    <w:qFormat/>
    <w:rPr>
      <w:rFonts w:ascii="Times New Roman" w:hAnsi="Times New Roman"/>
      <w:sz w:val="18"/>
    </w:rPr>
  </w:style>
  <w:style w:type="character" w:customStyle="1" w:styleId="a8">
    <w:name w:val="批注框文本 字符"/>
    <w:link w:val="a7"/>
    <w:qFormat/>
    <w:rPr>
      <w:kern w:val="2"/>
      <w:sz w:val="18"/>
    </w:rPr>
  </w:style>
  <w:style w:type="character" w:customStyle="1" w:styleId="a4">
    <w:name w:val="文档结构图 字符"/>
    <w:link w:val="a3"/>
    <w:qFormat/>
    <w:rPr>
      <w:rFonts w:hint="eastAsia"/>
    </w:rPr>
  </w:style>
  <w:style w:type="character" w:customStyle="1" w:styleId="bullettext">
    <w:name w:val="bullettext"/>
    <w:qFormat/>
    <w:rPr>
      <w:b/>
      <w:spacing w:val="15"/>
      <w:sz w:val="18"/>
      <w:szCs w:val="18"/>
    </w:rPr>
  </w:style>
  <w:style w:type="character" w:customStyle="1" w:styleId="font81">
    <w:name w:val="font8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10">
    <w:name w:val="标题 1 字符"/>
    <w:link w:val="1"/>
    <w:qFormat/>
    <w:rPr>
      <w:rFonts w:ascii="黑体" w:eastAsia="黑体" w:hint="eastAsia"/>
      <w:b/>
      <w:u w:val="singl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21">
    <w:name w:val="font21"/>
    <w:qFormat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CharCharChar0">
    <w:name w:val="页眉 Char Char Char Char"/>
    <w:qFormat/>
    <w:rPr>
      <w:rFonts w:ascii="Times New Roman" w:hAnsi="Times New Roman"/>
      <w:sz w:val="18"/>
    </w:rPr>
  </w:style>
  <w:style w:type="character" w:customStyle="1" w:styleId="offscreen">
    <w:name w:val="offscreen"/>
    <w:qFormat/>
    <w:rPr>
      <w:vanish/>
    </w:rPr>
  </w:style>
  <w:style w:type="character" w:customStyle="1" w:styleId="Char10">
    <w:name w:val="页脚 Char1"/>
    <w:qFormat/>
    <w:rPr>
      <w:sz w:val="18"/>
      <w:lang w:bidi="ar-SA"/>
    </w:rPr>
  </w:style>
  <w:style w:type="character" w:customStyle="1" w:styleId="CharCharChar2">
    <w:name w:val="页眉 Char Char Char"/>
    <w:qFormat/>
    <w:rPr>
      <w:rFonts w:ascii="Times New Roman" w:hAnsi="Times New Roman"/>
      <w:sz w:val="18"/>
    </w:rPr>
  </w:style>
  <w:style w:type="character" w:customStyle="1" w:styleId="CharChar">
    <w:name w:val="批注框文本 Char Char"/>
    <w:link w:val="2"/>
    <w:qFormat/>
    <w:rPr>
      <w:sz w:val="18"/>
    </w:rPr>
  </w:style>
  <w:style w:type="character" w:customStyle="1" w:styleId="font91">
    <w:name w:val="font9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font31">
    <w:name w:val="font3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aa">
    <w:name w:val="页脚 字符"/>
    <w:link w:val="a9"/>
    <w:uiPriority w:val="99"/>
    <w:qFormat/>
    <w:rPr>
      <w:sz w:val="18"/>
      <w:lang w:bidi="ar-SA"/>
    </w:rPr>
  </w:style>
  <w:style w:type="character" w:customStyle="1" w:styleId="apple-style-span">
    <w:name w:val="apple-style-span"/>
    <w:qFormat/>
    <w:rPr>
      <w:rFonts w:ascii="Times New Roman" w:hint="default"/>
    </w:rPr>
  </w:style>
  <w:style w:type="character" w:customStyle="1" w:styleId="30">
    <w:name w:val="标题 3 字符"/>
    <w:link w:val="3"/>
    <w:qFormat/>
    <w:rPr>
      <w:b/>
      <w:bCs/>
      <w:sz w:val="32"/>
      <w:szCs w:val="32"/>
    </w:rPr>
  </w:style>
  <w:style w:type="character" w:customStyle="1" w:styleId="font71">
    <w:name w:val="font71"/>
    <w:qFormat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Char1">
    <w:name w:val="页脚 Char Char"/>
    <w:qFormat/>
    <w:rPr>
      <w:sz w:val="18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ac">
    <w:name w:val="页眉 字符"/>
    <w:link w:val="ab"/>
    <w:uiPriority w:val="99"/>
    <w:qFormat/>
    <w:rPr>
      <w:rFonts w:ascii="宋体" w:eastAsia="宋体" w:hAnsi="宋体" w:cs="宋体" w:hint="eastAsia"/>
      <w:kern w:val="2"/>
      <w:sz w:val="18"/>
      <w:lang w:val="en-US" w:eastAsia="zh-CN" w:bidi="ar-SA"/>
    </w:rPr>
  </w:style>
  <w:style w:type="character" w:customStyle="1" w:styleId="a6">
    <w:name w:val="批注文字 字符"/>
    <w:basedOn w:val="a0"/>
    <w:link w:val="a5"/>
    <w:qFormat/>
    <w:rPr>
      <w:kern w:val="2"/>
      <w:sz w:val="21"/>
    </w:rPr>
  </w:style>
  <w:style w:type="character" w:customStyle="1" w:styleId="af">
    <w:name w:val="批注主题 字符"/>
    <w:basedOn w:val="a6"/>
    <w:link w:val="ae"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092DAA-5895-4F40-BD24-363F0A9D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64</Pages>
  <Words>5312</Words>
  <Characters>30282</Characters>
  <Application>Microsoft Office Word</Application>
  <DocSecurity>0</DocSecurity>
  <Lines>252</Lines>
  <Paragraphs>71</Paragraphs>
  <ScaleCrop>false</ScaleCrop>
  <Company>China</Company>
  <LinksUpToDate>false</LinksUpToDate>
  <CharactersWithSpaces>35523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Windows 用户</dc:creator>
  <cp:lastModifiedBy>周 怡博</cp:lastModifiedBy>
  <cp:revision>35</cp:revision>
  <cp:lastPrinted>2020-02-27T08:44:00Z</cp:lastPrinted>
  <dcterms:created xsi:type="dcterms:W3CDTF">2020-01-06T06:00:00Z</dcterms:created>
  <dcterms:modified xsi:type="dcterms:W3CDTF">2020-02-28T01:47:00Z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