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48" w:rsidRDefault="004B7D7B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附件：</w:t>
      </w:r>
    </w:p>
    <w:p w:rsidR="00054C48" w:rsidRDefault="00054C48">
      <w:pPr>
        <w:rPr>
          <w:rFonts w:ascii="仿宋_GB2312" w:eastAsia="仿宋_GB2312"/>
          <w:sz w:val="30"/>
        </w:rPr>
      </w:pPr>
    </w:p>
    <w:p w:rsidR="00054C48" w:rsidRDefault="004B7D7B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道路机动车辆生产企业及产品</w:t>
      </w:r>
    </w:p>
    <w:p w:rsidR="00054C48" w:rsidRDefault="004B7D7B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（第</w:t>
      </w:r>
      <w:r>
        <w:rPr>
          <w:rFonts w:ascii="黑体" w:eastAsia="黑体" w:hint="eastAsia"/>
          <w:b/>
          <w:spacing w:val="20"/>
          <w:sz w:val="32"/>
        </w:rPr>
        <w:t>3</w:t>
      </w:r>
      <w:r>
        <w:rPr>
          <w:rFonts w:ascii="黑体" w:eastAsia="黑体"/>
          <w:b/>
          <w:spacing w:val="20"/>
          <w:sz w:val="32"/>
        </w:rPr>
        <w:t>23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054C48" w:rsidRDefault="00054C48">
      <w:pPr>
        <w:jc w:val="center"/>
        <w:rPr>
          <w:rFonts w:ascii="黑体" w:eastAsia="黑体"/>
          <w:b/>
          <w:spacing w:val="20"/>
          <w:sz w:val="32"/>
        </w:rPr>
      </w:pPr>
    </w:p>
    <w:p w:rsidR="00054C48" w:rsidRDefault="004B7D7B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第一部分</w:t>
      </w:r>
      <w:r>
        <w:rPr>
          <w:rFonts w:ascii="黑体" w:eastAsia="黑体" w:hint="eastAsia"/>
          <w:b/>
          <w:spacing w:val="20"/>
          <w:sz w:val="32"/>
        </w:rPr>
        <w:t xml:space="preserve">  </w:t>
      </w:r>
      <w:r>
        <w:rPr>
          <w:rFonts w:ascii="黑体" w:eastAsia="黑体" w:hint="eastAsia"/>
          <w:b/>
          <w:spacing w:val="20"/>
          <w:sz w:val="32"/>
        </w:rPr>
        <w:t>新产品</w:t>
      </w:r>
    </w:p>
    <w:p w:rsidR="00054C48" w:rsidRDefault="004B7D7B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一、汽车生产企业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938"/>
        <w:gridCol w:w="862"/>
        <w:gridCol w:w="1851"/>
        <w:gridCol w:w="2683"/>
      </w:tblGrid>
      <w:tr w:rsidR="00054C4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tabs>
                <w:tab w:val="left" w:pos="1660"/>
              </w:tabs>
              <w:adjustRightInd w:val="0"/>
              <w:ind w:rightChars="41" w:right="86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C48" w:rsidRDefault="004B7D7B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</w:t>
            </w:r>
          </w:p>
          <w:p w:rsidR="00054C48" w:rsidRDefault="004B7D7B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序号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ind w:rightChars="21" w:right="44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25" w:right="5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ind w:leftChars="41" w:left="86" w:rightChars="20" w:right="4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bookmarkEnd w:id="0"/>
      <w:bookmarkEnd w:id="1"/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CA6486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CA7003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CA1119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CA1250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CA1170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CA1312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CA3250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CA5042X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CA5312CCY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CA5310X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CA5119TPB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CA5260GPG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CA5250GPG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CA5310GPG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CA4253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CA4255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CA5120GPS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CA5310ZLJ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马自达牌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CA7202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CA7252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汽凌源汽车制造有限公司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一汽凌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CAL5041X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FV7147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FV71511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FV71411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DFH1180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DFH1140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DFH1140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EQ1253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EQ1311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DFH5180X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EQ5258TPB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EQ5180TPB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DFH5318GJB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DFH4250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DFH4180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DXK6461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电式增程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DXK7150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DFL7000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DFA1040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DFA1081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EQ1090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EQ1120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EQ1100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EQ3160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EQ6790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DFA5040X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EQ5100CCY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DFA6758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DFA6518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教练车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牵引教练车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EQ5100X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DFA5040X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EQ5100JSQ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EQ1100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EQ1090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EQ1035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EQ1180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EQ3190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EQ3259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EQ3120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EQ3190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EQ3120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EQ5090X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EQ5100X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EQ5035ZXX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EQ5180TCX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EQ5082JSQ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EQ5310JSQ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DFA7000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DFM7101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EQ6830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EQ6603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EQ6570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EQ5046X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(VOLKSWAGEN)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SVW7142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斯柯达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(SKODA)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SVW6447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拉克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(CADILLAC)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SGM6480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SGM6511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SGM6502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雪佛兰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(CHEVROLET)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SGM7007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SGM7136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豪华旅游客车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BFC6120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BJ1036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BJ1036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BJ5036CCY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BJ6510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运动型乘用车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BJ6330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轻型越野汽车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BJ2036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BJ1113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BJ1031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BJ1043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BJ1031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BJ3045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BJ3113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BJ3245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BJ3045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BJ3113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BJ6122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BJ6126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BJ6116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BJ6816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BJ6851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BJ6816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BJ6489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BJ6526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BJ5049X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lastRenderedPageBreak/>
              <w:t>BJ5036X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BJ5045CCY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BJ5148CCY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BJ5030CCY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BJ5108X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BJ5144ZYS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BJ5163TDY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BJ6526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BJ5088GQX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BJ5124GSS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BJ5183TXS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BJ5086TQZ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瓶装饮料运输车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BJ5048CYL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BJ5042ZZZ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BJ5184ZXX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鲜活水产品运输车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BJ5188TSC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BJ5048TSC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BJ7000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北京汽车集团越野车有限公司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BJ5032X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现代牌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BH6442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BH7150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BJ1329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BJ3259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BJ3259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BJ5329X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CC1032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CC1032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BQ1035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BQ6452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SC1022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SC6406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SC5028X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江铃重型汽车有限公司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SXQ1090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SXQ5310TPB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SXQ4180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ND3250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ND5310GJB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ND5310ZLJ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ND5250ZLJ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DD6687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DD6109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DD6129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KMC1033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KMC1092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KMC1033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KMC3092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KMC3162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KMC3092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KMC3162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KMC5033X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KMC5030CCY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KMC5033CCY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KMC5036CCY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KMC5090GPS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辽宁航天凌河汽车有限公司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凌河牌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LH1081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LH5080CCY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LH9401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华晨汽车集团控股有限公司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SY7000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SY1037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SY1027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SY1037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SY1027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SY5021X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SY5031CCY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SY5021CCY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SZS6460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SH6590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SH5032X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SH6471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SH6521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SH6522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SH6481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SH6551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SH1033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SH1033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SH5031X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SH5043X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SH5036X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SH5032X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SH5032X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SH5043X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SH5022X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SH1042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SH5043X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SH5040X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SH1047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SH1047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SH1042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SH1073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SH1063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SH5047X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SH5042CCY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保温车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SH5073X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SH5063X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SWB6788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NJ6606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NJ6486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NJ6576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NJ6496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NJ6586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NJ6476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NJ6536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NJ5045X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NJ6606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NJ6486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NJ6576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NJ6496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NJ6526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NJ6586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NJ6476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NJ6486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NJ6536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押运车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NJ5045X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NJ1046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NJ1046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NJ5080ZYS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NJ5058X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NJ5040X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BJ6851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悦达起亚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起亚牌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YQZ6470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YQZ7151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XGA1086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XGA1083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XGA3250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XGA3310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XGA5086X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XGA5310GJB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XGA4250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XGA4259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JS6128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JS6108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YBL6119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JS6815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JS6108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FD1037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FD1036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FD1241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FD1081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FD1037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FD1036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FD1241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FD1081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FD3181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FD3181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FD3241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FD5037X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FD5036X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FD5081X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FD5032X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FD5037CCY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FD5141CCY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FD5036CCY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FD5081CCY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FD5031X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MR6471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MR6453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MR7153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MR7102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HQ6453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HFF6129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HFF6109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HFF6124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HFF6800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HFF6855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HFF6650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四川江淮汽车有限公司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HFC3110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HFC5043CCY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HFC5043CYF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HFC1031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HFC1078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HFC1043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HFC6491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HFC6581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HFC6790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HFC6620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HFC6601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HFC5043X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HFC5045X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HFC5043X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HFC5026X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HFC6511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HFC6470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HFC1037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HFC5036TXU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HFC5026X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HFC1037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纯电动环境监测车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HFC5037X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HFC7000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HFC7001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HFC7152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HFC5078X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HFC5181JSQ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来牌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HFC6502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FZ6656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FZ6840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FZ6120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FZ6106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FZ5031X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轻型普通货车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CH1030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轻型普通货车底盘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CH1030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江西五十铃汽车有限公司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江西五十铃牌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JXW5033X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JXW5031X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JXW5032X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JXW1031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JXW1034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JXW1030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JXW1033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JXW1032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JXW1031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JXW1034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JXW1032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全顺牌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JX6534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JX6600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JX1075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JX5065X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JX5075X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JX5065CCY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JX1032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JX1032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JMV6601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JMV6105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JMV6703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JMV5060X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ZZ1167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ZZ5167X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德卡牌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ZZ5266GPG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ZZ5256JSQ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ZZ1047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ZZ1117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ZZ1047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ZZ1117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ZZ5117X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ZZ5047X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ZZ5117CCY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ZZ5047CCY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ZZ5117GSS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ZZ5315CCY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ZZ1048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ZZ1048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ZZ3198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ZZ3248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ZZ3248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ZZ5048X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ZZ5318X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ZZ5048CCY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ZZ5258GJB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ZZ5318GJB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ZZ4188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中国重汽集团青岛重工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65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青专牌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QDZ5180ZYS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QDZ5180TXS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QDZ5250ZXX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QDZ5080TCA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YTQ1041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ZB1120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ZB1120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ZB3110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ZB3120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ZB3043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ZB3110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ZB3120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ZB5032X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ZB5120X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ZB5042X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ZB5043X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ZB5042CCY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ZB5043CCY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ZB5120CCY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ZB5032CCY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ZB5120TPB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ZB5040ZXX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ZB1043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ZB1043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LT5251ZLJ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LT5071GPS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SSF1036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SSF1036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SSF3086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SSF3036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SSF3106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SSF3166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SSF3096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SSF3086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SSF3106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SSF3096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SSF5036X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SSF5036CCY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ZK6907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ZK6710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ZK6840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ZK6700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ZK6856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ZK6126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ZK9010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ZK5041X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教练车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ZK5110X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ZK5260X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海马新能源汽车有限公司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ZQ6461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ZN5023X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ZN6456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警犬运输车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ZN5035X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日产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(NISSAN)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警犬运输车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ZN5035X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HQG9406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STQ3185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STQ3256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STQ3166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STQ3185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STQ3256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STQ3166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STQ2121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STQ2121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STQ5318GJB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BYD6122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BYD6101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BYD6810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BYD6800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BYD6770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BYD5040X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BYD1040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BYD7002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腾势牌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QCJ6490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QCJ6490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SYM1257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SYM1315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SYM3315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SYM5311GJB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SYM5353THB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SYM5443THB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SYM5448THB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HN1310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HN3250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HN3250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HN4255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HN4250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EQ5070ZZZ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EQ5310ZXX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EQ5070TCA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GAC6451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GAC6480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GAM6480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广汽本田汽车有限公司</w:t>
            </w:r>
            <w:proofErr w:type="gramEnd"/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(HONDA)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GHA6460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广汽菲亚特克莱斯勒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广汽菲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GFA7141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LZ6481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LZ6510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LZ5020X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LZ1071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LZ1093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LZ1181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LZ1103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LZ1181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LZ3200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LZ3183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LZ3183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LZ5093X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LZ5181X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LZ5121X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LZ5181X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LZ5071X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LZ5181CCY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LZ5093CCY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LZ5312TPB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LZ5251TPB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LZ5121X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LZW5022X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LZW5025X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LZW5023X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LZW5024X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LZW5021X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LZW5020X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LZW6478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LZW1029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LZW1029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LZW6463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LZW6471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LZW6472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LZW7156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红岩牌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CQ1256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CQ3316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CQ3317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CQ3257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CQ3317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CQ5256X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CQ5326X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CQ4187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CQ4257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CQ5257ZLJ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CQ5317ZLJ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QL1070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QL1080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QL1071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QL5250X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QL2040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QL2040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QL1030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QL1030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SC5031CCY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SC6478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SC7005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SC7145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长安福特汽车有限公司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林肯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(LINCOLN)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CAF6460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汽丰田汽车有限公司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柯斯达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(COASTER)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SCT6706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CDW1110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CDW1160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CDW1043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CDW1180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CDW1110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CDW1040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CDW1160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CDW1180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CDW3042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CDW3081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CDW3110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CDW5043X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CDW5160X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CDW5180X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CDW5110X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CDW5160CCY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CDW5110CCY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CDW5180CCY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CDW4180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CDW4250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CGC1121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CGC1310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DYQ3101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DYQ3101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CGC5121X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CGC5180X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CGC5180X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CGC5310CCY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CGC5121CCY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CGC5110TPB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CGC5250ZLJ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云南力帆骏马车辆有限公司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时骏牌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LFJ5035X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塔云南汽车制造有限公司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CA5040CYF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CA1030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CA1030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BYD6461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SX1045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SX1187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SX2189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SX1259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SX1160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SX3310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SX32595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SX3319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SX5259X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SX5045X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SX5389TXJ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SX5189X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SX5259ZYS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SX5319GJB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SX4259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SX5160GPS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SX5259ZLJ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SX5259ZXX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KLQ6111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KLQ6751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KLQ6106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KLQ6105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KLQ6111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DFV1183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DFV1071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DFV1183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DFV1070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DFV5183X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DFV5183CCY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DFV5081X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DFV4188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四川现代汽车有限公司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CNJ5041TPB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致道牌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CHM1040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CHM1070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CHM1070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CHM5070X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CHM5040X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SQR1033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SQR1033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SQR5032X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SQR5045X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SQR5032X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SQR5032CCY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SQR5033CCY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SQR5024X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纯电动普通货车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SQR1045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SQR1045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捷途牌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SQR6488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SQR6487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弗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SQR5041X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奇瑞捷豹路虎汽车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捷豹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(JAGUAR)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CJL7202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CJL7203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CJL7150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CJL7151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路虎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(LANDROVER)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CJL6442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XML6895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XML6122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XML6855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XML6106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XML6655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XML6105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XML6805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XML6855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LCK6720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LCK6826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LCK6720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LCK6760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LCK6760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LCK5042X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HMA7000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SLK6903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SLK6873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SLK6101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SLK6128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SLK6819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SLK6849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SLK6803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SLK6789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SLK6819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SLK6118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SLK6109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SLK6849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SLK5090X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SLK5080X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SCH5025CCY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中恒天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智骏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机智骏牌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ZHT7000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DNC1049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DNC6100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DNC5032X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DNC5037X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DNC5049X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DNC5049CCY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DNC4250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瑞联合重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瑞联合牌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QCC3253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QCC3313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QCC3253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QCC3313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QCC5312GJB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QCC5312GJB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QCC4253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HKL6320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NJL6129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NJL6100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NJL6100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NJL6123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NJL6129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NJL6822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NJL6600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NJL6822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NJL6600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NJL5139X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斯威牌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JKC6471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JKC1021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JKC1031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JKC1021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JKC5031X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JKC5025X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JKC5020X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JKC5020CCY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JKC5030CCY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JKC5032CCY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JKC1036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JKC1035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JKC5031X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JKC5031CCY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JKC5032CCY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JKC6450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JKC6420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浙江众泰汽车制造有限公司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149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汉龙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旷世牌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ZTA6500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TEG6890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TEG6122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TEG6852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TEG6802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NJA1040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NJA1040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NJA3240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NJA3240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NJA2180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NJA2180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NJA5040X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NJA5040CCY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CL1310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CL5080TQZ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CL1030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CL1030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纯电动检修车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CL5030X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CL5040ZXX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广西钦州力顺机械有限公司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154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钦机牌</w:t>
            </w:r>
            <w:proofErr w:type="gramEnd"/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LSC3120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LSC3120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YBM1030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YBM1180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YBM1140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GTQ6119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GTQ6630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GTQ6105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奇瑞新能源汽车股份有限公司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NEQ7000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佛山市飞驰汽车制造有限公司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FSQ6850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江苏敏安电动汽车有限公司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179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敏安牌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MA6470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CAT6123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CAT6690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GTZ6118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KMT6106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KMT6861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KMT6802</w:t>
            </w:r>
          </w:p>
        </w:tc>
      </w:tr>
      <w:tr w:rsidR="00054C48">
        <w:trPr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86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HQK6819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HQK6859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HQK6118</w:t>
            </w:r>
          </w:p>
        </w:tc>
      </w:tr>
      <w:tr w:rsidR="00054C48">
        <w:trPr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HQK6118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87</w:t>
            </w:r>
          </w:p>
        </w:tc>
        <w:tc>
          <w:tcPr>
            <w:tcW w:w="86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851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SR6116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同意河北中兴汽车制造有限公司生产轿车产品。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同意比亚迪汽车工业有限公司在《公告》中设立非独立法人分公司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企业名称：比亚迪汽车工业有限公司武汉分公司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注册地址：广东省深圳市坪山新区坪山横坪公路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3001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生产地址：湖北省武汉市黄陂区横店前进大街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同意湖南汽车制造有限责任公司在《公告》中设立非独立法人分公司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企业名称：湖南汽车制造有限责任公司长沙分公司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注册地址：湖南省邵阳市五里牌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生产地址：湖南省长沙经济技术开发区凉塘路南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东四路以东、东六路以西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同意江西博能上饶客车有限公司升级为客车整车生产企业。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勘误：第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318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批《公告》第一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部分：新产品，专用车生产企业部分第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430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项，山东固耐特汽车制造有限公司注册和生产地址应为“山东省枣庄市滕州市姜屯镇新华西路北侧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米”。</w:t>
            </w:r>
          </w:p>
        </w:tc>
      </w:tr>
      <w:tr w:rsidR="00054C48">
        <w:trPr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勘误：第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321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批《公告》第一部分：新产品，专用车生产企业部分第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393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项，企业名称应为“威达江苏新能源汽车有限公司”。</w:t>
            </w:r>
          </w:p>
        </w:tc>
      </w:tr>
    </w:tbl>
    <w:p w:rsidR="00054C48" w:rsidRDefault="00054C48">
      <w:pPr>
        <w:rPr>
          <w:rFonts w:ascii="黑体" w:eastAsia="黑体"/>
          <w:b/>
          <w:spacing w:val="20"/>
          <w:szCs w:val="21"/>
        </w:rPr>
      </w:pPr>
    </w:p>
    <w:p w:rsidR="00054C48" w:rsidRDefault="004B7D7B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民用改装车生产企业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52"/>
        <w:gridCol w:w="2685"/>
      </w:tblGrid>
      <w:tr w:rsidR="00054C4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《目录》</w:t>
            </w:r>
          </w:p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产品型号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改装有限公司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BZD5182ZYS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BZD5086TDY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BZD5125ZXX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中燕牌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BSZ5103X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BSZ5083GXE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BSZ5181GSS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BSZ5180GSS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BSZ5043GQX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BSZ5083GQX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车质尚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车质尚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BGJ5035X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北京北电科林电子有限公司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BDK5050X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北京星光陆通视音频广播技术有限公司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载通牌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BZT9320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BZT9220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北京天坛海乔客车有限责任公司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天坛牌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BF5045X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BYN5021X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BYN5182X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HLT5180GXE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HLT5321GSS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HLT5041ZLJ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HLT5120TCA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北京市清洁机械厂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亚洁牌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BQJ5180GQX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BQJ5120ZXX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BQJ5250TCX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北京事必达汽车有限责任公司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驰远牌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BSP5040GXE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BSP5252ZXX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BSP5184TCX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BSP5185TCX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BSP5250TCX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BSP5252TCX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北京北铃专用汽车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北铃牌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BBL5050X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北京诚志北分机电技术有限公司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诚志牌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BCF5030X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北京天路通科技有限责任公司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BTL5183TXC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BTL5032X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BTL5180TXC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北京中卓时代消防装备科技有限公司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卓时代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ZXF5170GXF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ZXF5170GXF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通信指挥消防车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ZXF5160TXF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TJK6120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TJK6100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TJK6850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中天高科特种车辆有限公司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中天之星牌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TC9220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扫地王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专用车辆装备有限公司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华环牌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TSW5031ZZZ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天津广通汽车有限公司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TJR6680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天津市图强专用汽车制造有限公司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图强牌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TQP9402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张家口大地专用汽车制造有限责任公司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张拖牌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ZTC5071ZZZ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ZTC5180ZXX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ZTC5070TCA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TZ5182TXS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TZ5317GJB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TZ5315GJB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TZ5257GJB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HCH9408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HCH9406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HCH9407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工专用汽车股份有限公司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XT9404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XT9400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XT5317GJB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旭环牌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LSS5082ZYS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LSS5125ZYS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LSS5257ZXX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保定北奥石油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物探特种车辆制造有限公司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沙驼牌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起重运输沙漠车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WTC5140TSM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SMJ5250GPS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SMJ5180GPS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长盛汽车制造有限公司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XXQ9400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CXY5180GXW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CXY5180TSL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CXY5250GSS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CXY5090TXS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CXY5181TXS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CXY5250GQX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CXY5030TYH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CXY5040ZXX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CXY5070TCA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CXY5180TCA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正康宏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HHT9402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HHT5250TGY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河北顺捷专用汽车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川腾牌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HBS9403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HBS9402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河北驹王专用汽车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ZJW9406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河北安旭专用汽车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安旭牌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AX5160TCX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衡霸牌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YYD5071GSS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YYD5120ZYS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YYD5120GPS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衡辉牌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SJQ5090GSS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SJQ5040ZZZ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天大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DDA9400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河北中瑞汽车制造有限公司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华盛源牌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JZR5030X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河北光亚专用汽车制造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光亚通达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JGY9404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JGY9405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河北洪春专用车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春洪牌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CHP5040TQZ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定州四方诚信畜牧科技有限公司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佰福德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SFC9403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河北安鑫专用汽车制造有限公司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盼科牌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AXH5041TQZ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润泰救援装备科技河北有限公司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RT5160GXF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威县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宏业牌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WKD9401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WKD9402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市创岳专用车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磁州牌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CZP9400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市鸿顺专用车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冀鸿发牌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HSV9401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HSV9402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HSV9400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河北中达凯专用车股份有限公司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中达凯牌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ZDK5100X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河北桂华专用车制造有限公司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天骏达牌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JGH9402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玉田县成达专用汽车制造有限公司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燕山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玉龙牌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CDZ9401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石家庄金舟专用汽车有限公司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辉煌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宏达牌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SPD9400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石家庄盛健专用汽车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安比隆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SJV5020X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邯郸市欧科交通设备制造有限公司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英德利牌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HDK9401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HDK9400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河北极驰新能源科技有限公司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极驰牌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JCP5250GSS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JCP5180TXS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大运汽车股份有限公司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DYX9400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山西中电科技特种装备有限公司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中电特装牌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移动实验室车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TZC5050X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山西荟阳汽车制造有限公司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荟阳汽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HYV9400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HYV9401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大同市云冈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区宏宇鑫泰专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晋路源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DXT9400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临汾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市尧都区康盛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汽车贸易有限公司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汇海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越洋牌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YYP5040GXW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包头北方创业专用汽车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北地牌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沈阳探矿机械有限公司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山山牌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STC5092TZJ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鞍山衡业专用汽车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鲸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AS5439GXF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沈阳天鹰专用汽车制造有限公司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天野牌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STY9401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沈阳捷通消防车有限公司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金猴牌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SXT5190GXF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辽宁天信专用汽车制造有限公司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天信牌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LTX5140TWJ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华晨兴达特种车辆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辽宁华驰专用汽车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鑫华驰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THD5180GXW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THD5030X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辽宁金天马专用车制造有限公司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彤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轴车辆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运输挂车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JTM9170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JTM5222TCL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华晨专用车装备科技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HCZ5031X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辽宁翔龙挂车制造有限公司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翔龙达牌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LNX9400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LNX9401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长春吉发特种汽车改装有限公司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CJF9400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CJF9401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长春扶桑汽车改装有限公司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扶桑牌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FS9400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长春市神骏专用车制造有限公司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尚骏牌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CSJ5250JSQ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牡丹江森田特种车辆改装有限责任公司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振翔牌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MG5270GXF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MG5160GXF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MG5190GXF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大庆油田石油专用设备有限公司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井田牌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计量车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DQJ5200X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试井车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DQJ5072TSJ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DQJ5060TSJ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DQJ5082TSJ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哈尔滨万客特种车设备有限公司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HWK5120TFZ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HWK5030TFZ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沪光牌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HG5034GQX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上海格拉曼国际消防装备有限公司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上格牌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SGX5170GXF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SGX5381GXF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上海龙澄专用车辆有限公司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三环牌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SQN5310ZZZ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上海金盾特种车辆装备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金盛盾牌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排烟消防车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JDX5300TXF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上海神舟精宜汽车制造有限公司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交大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神舟牌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SSZ5182TXC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上海科泰专用车有限公司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科维德牌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SKT5040X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SKT5181X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镇江飞驰汽车集团有限责任公司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飞球牌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ZJL5041X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MD6711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MD5020X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NJC6107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南京汽车改装有限公司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</w:t>
            </w:r>
            <w:proofErr w:type="gramStart"/>
            <w:r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QYC5037X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CGJ5188ZYS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CGJ5250ZDJ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CGJ5251ZDJ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CGJ5087GXE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CGJ5032X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CGJ5101ZYS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CGJ5109ZYS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CGJ5128ZYS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CGJ5127GXE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CGJ5185GXE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CGJ5188TDY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CGJ5180TSL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CGJ5188TXS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CGJ5250GQX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CGJ5043ZZZ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CGJ5032TYH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CGJ5031TYH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CGJ5031ZXX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常熟华东汽车有限公司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华东牌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CSZ5210X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运钞车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CSZ5041X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江苏捷诚车载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电子信息工程有限公司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奥赛牌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ZJT5221X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ZJT5222X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江阴市汽车改装厂有限公司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神探牌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JYG5043X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JYG5026TXU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JYG5022TXU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JYG5025TXU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江苏友谊汽车有限公司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友谊牌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ZGT6669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ZGT6858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XZJ5081ZYS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XZJ5242JSQ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捷达消防科技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SJD5160TXF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江苏省无锡探矿机械总厂有限公司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锡探牌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JW5131TZJ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江苏锡宇汽车有限公司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锡宇牌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WXQ9401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昆山专用汽车制造厂有限公司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魁士牌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KS5043X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KS5042X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KS5044X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中意牌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SZY9020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江苏银宝专用车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银宝牌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SYB5072ZZZ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SYB5033ZZZ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SYB5084ZZZ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SYB5311ZXX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YD5071ZYS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YD5074ZYS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YD5181TDY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YD5258GQX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YD5093ZZZ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YD5030ZXX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YD5121ZXX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YD5146TCA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YD5083TCA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XHZ5066JGK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XHZ5094JGK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XHZ5102JGK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XHZ5061JGK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XHZ5064JGK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常奇牌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ZQS5082TQZ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ZQS5040TQZ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镇江康飞汽车制造股份有限公司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安检车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KFT5096X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KFT5041X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江苏海鹏特种车辆有限公司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JHP9170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南京金长江交通设施有限公司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路鑫牌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护栏抢修车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NJJ5121TQX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NJJ5062TQX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NJJ5120X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NJJ5081X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NJJ5121GQX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NJJ5073ZZZ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NJJ5120TFZ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NJJ5181TCX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NJJ5180TCX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南京英达公路养护车制造有限公司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FTT5061TFZ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FTT5100TFZ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中欧汽车股份有限公司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欧旅牌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ZCL5035X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中驰威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CEV5210X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CEV5150X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YSY5080ZZZ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YSY5080TCA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SYP5250JSQ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江苏三迪机车制造有限公司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SAD5031ZXX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江苏中泽汽车科技有限公司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意牌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护栏抢修车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JZZ5120TQX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JZZ5060TQX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绿化综合养护车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JZZ5061TYH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JZZ5120TFZ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徐州徐工施维英机械有限公司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XZS5271THB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XZS5443THB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</w:t>
            </w:r>
            <w:r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YJW5120TQX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YJW5040ZZZ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YJW5311ZXX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YJW5180TCA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江苏华东特种车辆有限公司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华动牌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HDP5040X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徐州君安交通运输设备有限公司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衡畅牌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XJN9400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江苏乔翔专用车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韶晖牌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DCT5043X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江苏鸿运汽车科技有限公司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NJH5047X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NJH5031X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NJH5040X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NJH5047X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徐州徐工随车起重机有限公司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桥梁检测车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XGS5180JQJ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XGS5250TQZ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XGS5043TFZ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XGS5090TFZ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XGS5251JSQ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XGS5250JSQ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XGS5060JGK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XGS5068JGK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XGS5102JGK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XGS5070JGK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XGS5030JGK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工环境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技术有限公司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下水道疏通清洗车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XGH5250GQX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XGH5070ZYS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XGH5120ZDJ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XGH5030X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XGH5181TSL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XGH5181TXS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XGH5182TXS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XGH5180TXS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XGH5180TCA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江苏中豪神庞科技有限公司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百焰牌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JZH5100X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江苏吉宏特专用汽车制造有限公司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句龙牌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HAJ5180GQX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餐厨垃圾处理车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HAJ5120TCA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杭州爱知工程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爱知牌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HYL5040JGK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HYL5066JGK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FDC6101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FDC6661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杭州市政机械制造有限公司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双箭牌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HZJ5076GLQ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浙江宝成机械科技有限公司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宝裕牌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ZBJ5030CTY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浙江美通筑路机械股份有限公司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浙通牌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LMT5146GLQ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LMT5076GLQ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杭州蓝海特种车辆有限公司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大公牌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TLH5031TXU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TLH5022TXU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中汽商用汽车有限公司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ZQZ5089ZYS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ZQZ5251TDY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ZQZ5113X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ZQZ5143X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浙江筑马工程机械设备制造有限公司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筑马牌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沥青碎石同步封层车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ZZM5310TFC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浙江路捷顺汽车制造有限公司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捷顺牌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ULC5044X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ULC5180X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ULC5041X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ULC5081X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ULC5121X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ULC5040X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浙江马太新能源汽车有限公司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馬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MTQ5120TQP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MTQ5080TQP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华菱星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AH5252GJB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AH5311GJB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AH5440THB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安徽江淮扬天汽车股份有限公司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江淮扬天牌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CXQ9400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明光浩淼安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防科技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MX5260GXF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开乐牌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AKL9400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安徽省蒙城县华威汽车改装有限公司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吉运牌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MCW9404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安徽江淮专用汽车有限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HFC5070GQX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HFC5250GQX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合肥市富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园汽车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改装有限公司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富园牌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HFY5040X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长久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恒信致远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CHX9405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CHX9406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CHX9403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滁州永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强汽车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YQ9409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YQ5260GYY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YQ5320GYY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安徽天达汽车制造有限公司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皖汽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CTD9404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CTD9407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四川驰恒专用汽车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驰恒九州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CHV9400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劲旅环境科技有限公司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勁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旗牌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JLL5030TYH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安徽强盛交通设备制造有限公司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德柱牌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HDZ9400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安徽兴邦专用汽车股份有限公司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兴邦龙牌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XBZ9010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XBZ5180JSQ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蚌埠瑞祥消防机电设备有限公司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禹都牌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YL5040X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YL5030X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舒城成达车业有限公司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皖舒欢畅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WYC9400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芜湖闵乐汽车制造有限公司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犇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WML9401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安徽同博专用车制造有限公司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桐工牌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TBJ5040X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蚌埠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乐虎汽车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零部件有限公司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欧乐虎牌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KHY9400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淮北市华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俊交通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设备制造有限公司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淮俊牌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JHJ9400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福建武夷汽车制造有限公司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计量检衡车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FJG5180JJH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FJG5240JJH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FLM5250ZYS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FLM5250ZDJ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FLM5080TSL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FLM5030TSL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FLM5120GSS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FLM5250GQX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FLM5080X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FLM5181TXS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FLM5080TXS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FLM5041TYH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FLM5250ZXX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FLM5120ZLJ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FLM5080ZZZ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FLM5250ZXX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FLM5030ZXX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FLM5180TCA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漳州科晖专用汽车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科晖牌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FKH5180GPS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FKH5180TCA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龙岩市海德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海德馨牌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HDX5180X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HDX5250X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福建蓝海专用汽车制造有限公司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恒乐牌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FLH5150X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厦门金龙礼宾车有限公司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金礼牌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KLB5031X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福建海山机械股份有限公司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海山飓风牌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挖掘抽吸车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FHS5251TWX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隆溪汽车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隆溪牌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MLX5030ZZZ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福建秦劲川交通设备有限公司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福见大力士牌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FJC9401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FJC9402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FJC9403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FJC9405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环创牌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HCF5072ZYS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厦门翔顺德车辆有限公司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鹭扬牌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XXV5040X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福建龙驰汽车有限公司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龙驰牌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FLC9400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FLC9402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闽鸿顺汽车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闽鸿顺牌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MHS9400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漳州市李运挂车制造有限公司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李运牌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ZLY9400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全顺牌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环境监测车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JX5048X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JX5048X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江西保捷实业集团致远专用汽车制造有限公司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赣安牌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BGA9400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江铃江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JMT5060X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江西省金沙汽车股份有限公司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雪莲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冷链牌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JSC5040X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JSC5045X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江西长淮汽车有限公司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长淮恒通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TCH9400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江西广泉专用汽车制造有限公司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广泉牌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GQH5030X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GQH5040X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JYJ5317TGY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JYJ5117GSS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JYJ5187GQX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山东汇强车辆制造有限公司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颜山牌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绿化综合养护车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BSQ5160TYH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BSQ5252TCX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BSQ5253TCX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山东梁山通亚汽车制造有限公司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通亚达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CTY9401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山东吉鲁汽车改装有限公司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吉鲁恒驰牌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PG5230THB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普天新能源汽车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鸿雁牌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MS5033X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CHD5252GSS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CHD5180GSS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CHD5253TXS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CHD5180TXS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CHD5071TXS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CHD5122TCA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CHD5100TCA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CHD5070ZXX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CHD5183ZXX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山东东岳专用汽车制造有限公司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圣岳牌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沥青路面热再生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修补车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SDZ5117TXB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山东晨润达汽车制造有限公司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三威牌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WQY9402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WQY9400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山东省天河消防车辆装备有限公司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天河牌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排烟消防车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LLX5265TXF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济南中鲁特种汽车有限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ZLQ5180ZYS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ZLQ5070TXC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济南豪瑞通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圆易牌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JHL5180GXW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山东丛林福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禄好富汽车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丛林牌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LCL9405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青岛索尔汽车有限公司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康福佳牌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QJM5042X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QJM5046X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QJM5042X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QJM5046X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QJM5133JGK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华宇达牌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LHY9400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LHY9401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LHY9407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梁山聚丰专用车制造有限公司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WJM9400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山东飞驰汽车制造有限公司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鲁驰牌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LC9404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山东杨嘉汽车制造有限公司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杨嘉牌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LHL9401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LHL9405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中国重型汽车集团梁山四通专用汽车有限公司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四通八达牌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LST9408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山东乾龙专用汽车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荣沃牌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QW5120X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ZTQ5250GQX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ZTQ5181TDY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ZTQ5030ZZZ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ZTQ5250ZXX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ZTQ5070TCA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山东阳谷飞轮挂车制造有限公司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景阳岗牌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SFL9402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SFL9404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仪表车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JR5152TBC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JR5404TYL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山东万事达专用汽车制造有限公司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万事达牌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SDW9404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SDW9400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青岛同辉汽车技术有限公司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赛哥尔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QTH5076ZZZ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山东盛润汽车有限公司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盛润牌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SKW9402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ZJV5071ZYS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ZJV5091ZYS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ZJV5121ZYS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ZJV5030ZXX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ZJV5181TCA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ZJV5090TCA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青岛雅凯汽车工贸有限公司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冰凌方牌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QYK5182X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QYK5181X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山东建宇特种车辆有限公司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YFZ9401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山东欧亚专用车辆有限公司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同步碎石封层车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EA5310TFC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山东梁山亚中车辆有限公司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亚中车辆牌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WPZ9014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WPZ9012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新宇车业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研发制造有限公司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斯派菲勒牌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GJC9400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GJC9381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GJC9380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统岳车辆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统岳牌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XXF9401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山东郓城万通专用汽车制造有限公司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YFW9400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YFW9401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山东三星机械制造有限公司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明航牌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ZPS9409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梁山路通专用车制造有限公司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腾运牌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LLT9401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梁山中策机械制造有限公司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鲁旭达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LZC9406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梁山通华专用车有限公司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显鹏牌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LTH9401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山东郓城金达挂车制造有限公司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SLY9403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SLY9407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山东畅达专用车有限公司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畅达牌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XSQ9403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山东郓城华郓特种车辆有限公司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FL9401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梁山五岳车业有限公司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利源达牌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LWY9402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山东郓城佳运挂车制造有限公司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LFY9403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LFY9404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LFY9401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梁山儒源机械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儒源牌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ZDY9401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ZDY9402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山东腾运专用汽车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运腾驰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SDT9404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SDT9402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梁山威华机械制造有限公司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华威翔运牌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CYX9400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通亚重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</w:t>
            </w:r>
            <w:r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WTY5080TXS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山东郓城永兴挂车制造有限公司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广恩牌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YYX9401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山东冠通车辆有限公司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SGT5259GJB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SGT5253GJB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山东天通汽车科技股份有限公司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梁山天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LML9401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LML9400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郓城瑞达专用车制造有限公司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YRD9400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聊城聊工工程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聊工牌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HTL5020X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祥农达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SGW5120GXW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SGW5120GXE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SGW5073GXE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SGW5032GPS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SGW5073GPS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SGW5120GPS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鹏宇车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业有限公司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骞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LPY9403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梁山太阳升机械制造有限公司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)247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TYS9401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青岛九合重工机械有限公司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)249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九合重工牌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JHZ5230THB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JHZ5350THB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冠县益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申宝牌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SB9400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山东格仑特电动科技有限公司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仑特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GLT5170TSY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淋浴车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GLT5130X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野外自行式炊事车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GLT5150X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防暴水罐车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GLT5170GFB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青岛九瑞汽车有限公司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九瑞牌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FZB5020X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FZB5030X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山东中运专用汽车有限公司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)258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中运威牌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ZYW5072TXC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ZYW5071TSL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ZYW5120GPS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通泰车业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通泰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鼎盛牌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TZL9403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山东帝宏专用汽车制造有限公司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帝宏牌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YTH5071GXE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山东唐骏重工有限公司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STZ5317GJB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山东集岳车辆有限公司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集岳牌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TZZ9400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山东恒阳重工科技有限公司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恒阳瑞达牌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AHY5180ZXX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AHY5250ZXX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山东嘉联工程机械制造有限公司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联航牌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LRL9401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山东通顺机械制造有限公司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通顺达牌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QNM9403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梁山恒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盛交通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设备制造有限公司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跃海路威牌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LYH9400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LYH9401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德州赛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克专用车有限公司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赛采埃孚克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TGT5080TQZ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东平永盛专用汽车有限公司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事业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永盛牌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LYS9403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梁山开元交通设备制造有限公司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梁山开元牌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LKY9403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山东华驰重工机械有限公司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斯克尔达牌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LFM9401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郓城鹏翔专用车制造有限公司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鑫鹏翔牌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YPX9400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山东神骏车辆制造有限公司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神骏九州牌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GRT9405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GRT9402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GRT9403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GRT9404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骏恒车业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骏恒通达牌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XJC9400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梁山平安车业有限公司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梁山平安牌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TCC9401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栖霞荣德汽车制造有限公司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RDP9400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山东扬民车辆有限公司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扬民达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YMD9400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山东勇威专用车制造有限公司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齐勇牌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JYW9401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JYW9400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蓬莱宏辉专用汽车制造有限公司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巨辉牌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PLH9400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PLH9370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PLH9401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山东大鲁专用汽车制造有限公司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超鲁牌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LDL9401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LDL9402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威海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高赛华运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汽车改装有限公司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高赛华运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CGS9401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山东金骏汽车科技有限公司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)348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SJJ9400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0"/>
                <w:kern w:val="0"/>
                <w:szCs w:val="21"/>
              </w:rPr>
              <w:t>滕州市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30"/>
                <w:kern w:val="0"/>
                <w:szCs w:val="21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30"/>
                <w:kern w:val="0"/>
                <w:szCs w:val="21"/>
              </w:rPr>
              <w:t>盛机械有限公司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)356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迪晟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TDS9400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诸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城市洋晨机械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昌城洋晨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YCJ5031ZLJ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山东郓城骏骋挂车制造有限公司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骋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YJC9400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YJC5040GXW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莱阳鸿源专用车制造有限公司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)369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鸿曦源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HYE9400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HYE5070GSS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蜗牛特种车辆装备有限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中集蜗牛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LTG9400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山东汇强重工科技有限公司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新立德牌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HZV5250TCX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山东旭腾车辆制造有限公司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昊骞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LXT9400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临工集团济南重机有限公司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临机高工牌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JFD5050JGK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聊城华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集润通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HJV9370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HJV9400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HJV9401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山东永耀车辆制造有限公司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永耀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九洲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SYY9402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SYY9400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嘉祥县平安福车业有限公司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济俊牌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PAF9400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山东梁山欧亚机械制造有限公司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梁山欧亚牌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LSD9400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山东明威专用汽车制造有限公司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华兴江山牌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SMW9400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SMW9401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SMW9402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XKC5040X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XKC5032X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XKC5033X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XKC5040X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XKC5030X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XKC5120X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光学神汽专用车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风潮牌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HDF5020X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HDF5041X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HDF5044X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HYJ5020X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HYJ5040X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HYJ5120X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南阳二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机石油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装备集团股份有限公司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试井车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ES5163TSJ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ES5250TSJ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郑州宏达汽车工业有限公司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郑龙牌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JYC5250ZYS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JYC5180ZYS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JYC5250TDY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JYC5180TXS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JYC5180GQX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JYC5250ZXX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JYC5180ZXX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JF5250ZLJ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河南高远公路养护设备股份有限公司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圣工牌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HGY5111GLQ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稀浆封层车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HGY5312TFC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YTZ5160GSS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YTZ5040ZXX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河南德沃重工机械有限公司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天牛牌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HTN5180GQX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HTN5071TQZ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HTN5070TQZ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HTN5041TQZ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HTN5040TQZ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SMQ5030GXW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SMQ5025TXU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SMQ5032TXU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SMQ5080GQX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SMQ5183TDY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河南莱茵汽车制造有限公司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莱茵旅行者牌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JZS5036X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市骏华专用汽车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路路骏华牌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JQ5163GLQ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河南宜和城保装备科技实业有限公司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宜和牌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净水车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HYH5180X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HYH5046X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河南红宇特种汽车有限公司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HYZ5180GSS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HYZ5090X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驻马店大力天骏专用汽车制造有限公司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骏德锦牌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TJV9180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TJV9403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河南路太养路机械股份有限公司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LTZ5183GQX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LTZ5181GQX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LTZ5070GQX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新乡市华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烁车辆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中基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华烁牌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XHS9402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郑州中美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诺优房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诺优龙御牌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ZNY5043X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博歌车辆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仁拓博歌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桥梁检测车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ZBG5313JQJ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西奈克消防车辆制造有限公司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西奈克牌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CEF5310X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濮阳市龙欣专用汽车制造有限公司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龙挂牌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LGC9021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河南亿翔专用汽车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威谱牌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NYX5075GPS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NYX5075TCA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鹤壁天海电子信息系统有限公司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海能达牌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HCV9260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HCV5200X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HCV5050X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河南凯达汽车有限公司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HKD5180TDY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HKD5090GSS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HKD5180GSS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HKD5070GSS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制瓦车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HKD5310TZW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信阳雄狮重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工科技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发展有限公司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工九牌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XSZ5180GSS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XSZ5070GSS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XSZ5180ZXX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汝南县广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源车辆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RGY9400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搏专用汽车有限公司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HHB9400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HHB5180GSS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HHB5041GPS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南阳华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宝车辆制造有限公司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华宝牌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NHB9401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NHB9400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新乡市东风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达重工有限公司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丰汽牌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DXD5420THB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湖北省消防器材厂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汉江牌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HXF5390GXF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HNY5049X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HNY5042X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HNY5250ZYS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HNY5040TDY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HNY5049X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HNY5250GQW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HNY5125TCA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HNY5075TCA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奥龙汽车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久龙牌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ALA9400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ALA5311GJB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ALA5310GJB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十堰安远专用汽车有限公司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双机牌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AY5310ZLJ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华威驰乐牌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SGZ5189TXC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SGZ5180GXW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SGZ5189TSL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SGZ5189TXS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SGZ5180GQW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SGZ5070GPS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SGZ5180GPS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SGZ5071GPS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SGZ5312ZLJ</w:t>
            </w:r>
          </w:p>
        </w:tc>
      </w:tr>
      <w:tr w:rsidR="00054C48">
        <w:trPr>
          <w:trHeight w:val="7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中石化四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机石油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机械有限公司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SJX5391TYL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SJX5259TGJ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湖北神鹰汽车有限责任公司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YG9402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湖北三六一一特种装备有限责任公司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云鹤牌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水带敷设消防车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WHG5150TXF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WHG5180GXF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洗消消防车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WHG5210TXF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金银湖牌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喷雾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WFA5180GPY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WFA5180GQW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WFA5031GQX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WFA5041ZZZ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皇冠牌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WZJ5030ZZZ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武汉洁力环卫汽车装备有限公司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琴台牌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QT5180GSS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QT5031TYH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QT5186ZXX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QT5180ZXX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扬子江汽车集团有限公司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扬子江牌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WG6840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贝卡专用汽车有限公司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WGG9401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HCQ5070TXC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HCQ5078TDY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HCQ5125TSL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HCQ5071TSL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HCQ5070TSL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HCQ5075TSL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HCQ5180TXS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HCQ5186TXS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HCQ5041TQZ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HCQ5078ZZZ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湖北江山专用汽车有限公司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山神剑牌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HJS5310GJB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四机赛瓦石油钻采设备有限公司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赛瓦牌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SEV5350TGJ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混配车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SEV5280THP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SLS5263GYY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SLS5180GYY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SLS5266GYY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SLS5326GYY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齐星牌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QXC5311GJY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楚胜牌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CSC5251TGY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CSC5311TGY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CSC5185ZYS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CSC5083ZYS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CSC5183ZYS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CSC5180GXE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易燃液体罐式运输车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CSC5310GRY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CSC5040TQZ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CSC5041TQZ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CSC5320GYY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CSC5125TCA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东风随州专用汽车有限公司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DFZ5180ZYS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DFZ5075TXC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DFZ5180TDY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DFZ5125TSL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DFZ5075TSL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DFZ5180GQX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DFZ5250GPS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DFZ5125GYY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DFZ5180GYY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湖北精功科技有限公司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精工楚天牌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HJG5028ZXX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CLW5030ZXL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CLW5260X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CLW5182ZYS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CLW5180ZDJ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CLW5121TWJ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CLW5182TDY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CLW5032X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CLW5036X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CLW5031X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CLW5180ZBS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CLW5031X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CLW5041TQP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CLW5075TQP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CLW5184GSS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CLW5162GSS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CLW5121GSS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CLW5180GQX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CLW5120GQX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CLW5080TQZ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CLW5182GPS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CLW5250GPS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CLW5251GPS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CLW5181GPS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CLW5030GPS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CLW5120GPS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CLW5030ZZZ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CLW5040ZZZ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CLW5075ZZZ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CLW5071ZZZ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CLW5257ZXX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CLW5020ZXX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CLW5260GYY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CLW5070TCA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CLW5160TCA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神狐牌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HLQ5070ZDJ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HLQ5183TDY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HLQ5045X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HLQ5070GSS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HLQ5090GQW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HLQ5180GQW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HLQ5181GQW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HLQ5310CCQ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HLQ5182GPS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HLQ5251GPS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HLQ5030ZZZ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HLQ5120ZXX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HLQ5070ZXX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HLQ5030ZXX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HLQ5031ZXX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中洁牌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XZL5070ZYS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XZL5181ZLJ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XZL5120TDY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XZL5032TSL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XZL5122GPS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XZL5031ZZZ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XZL5182ZXX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XZL5251ZXX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XZL5031ZXX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XZL5032ZXX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楚飞牌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CLQ5031X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CLQ5030X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CLQ5121GJY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CLQ5160ZDJ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CLQ5120GXW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CLQ5160GXE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CLQ5250TDY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CLQ5070TDY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工具车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CLQ5021X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CLQ5040TQZ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CLQ5120ZZZ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CLQ5100TZJ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静力触探车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CLQ5070X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湖北海立美达汽车有限公司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HFV9400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HFV9409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HFV9408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水雾消防车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JDF5030GXF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JDF5040GXF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JDF5070GXF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JDF5120TXS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JDF5040TQZ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JDF5080TQZ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JDF5180TQZ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JDF5040JGK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)89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SZD5045GXE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SZD5180ZBS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SZD5185ZBS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SZD5043X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SZD5110GSS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SZD5125GQW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SZD5185GPS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SZD5180ZLJ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SZD5033ZXX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虹宇牌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HYS5181ZYS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HYS5183ZYS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HYS5182ZYS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HYS5120ZYS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HYS5070TXC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HYS5120TDY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HYS5250TDY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HYS5181GQX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HYS5180GQW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HYS5180TQZ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HYS5046TQZ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HYS5181GPS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HYS5120GPS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玉柴东特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特运牌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DTA9400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湖北日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HRX5080TQZ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HRX5081TQZ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HRX5042TQZ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湖北润力专用汽车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润知星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SCS5181ZYS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SCS5090ZYS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SCS5250TDY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SCS5184TDY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SCS5110X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SCS5310GPG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SCS5042TQZ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SCS5121GPS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SCS5162GPS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SCS5184GPS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SCS5070JGK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SCS5041JGK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SCS5040JGK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SCS5080JGK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SCS5042JGK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SCS5120JGK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SCS5081JGK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HJK5180ZYS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HJK5180TXS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中汽力威牌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HLW5040TDY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HLW5030CTY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HLW5101TWC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HLW5102TWC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污泥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处理车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HLW5081TCW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HLW5252GPS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HLW5252ZXX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HLW5120GYY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湖北俊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多士星牌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JHW5041X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JHW5040TDY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JHW5041X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YZR5070ZYS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YZR5180TXC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YZR5120TXC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YZR5030X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YZR5160TDY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YZR5180TDY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YZR5251TDY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干粉水联用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YZR5190GXF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YZR5180TSL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YZR5120GQW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YZR5030TYH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帕菲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PFT5185TQZ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湖北旭帆专用汽车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华悦达牌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LZX5180X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LZX5180X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LZX5260X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天威缘牌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TWY5070GXW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TWY5120GXW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TWY5180TDY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TWY5250TDY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TWY5163GPS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TWY5185GPS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TWY5070TCA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湖北舜德专用汽车有限公司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舜德牌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SDS5110TWJ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SDS5040TWC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湖北华星汽车制造有限公司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荣骏达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HHX5310GJB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专致牌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YZZ5077TCA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DXA5180GXW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DXA5030TYH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湖北华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华专一牌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EHY5045TWJ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EHY5045X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EHY5045TWC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EHY5250GJB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湖北三铃专用汽车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炬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HXJ5040X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HXJ5120X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HXJ5310X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HXJ5290X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HXJ5250X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HXJ5120JGK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湖北中威专用汽车有限公司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楚韵牌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EZW5180ZYS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EZW5250ZYS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EZW5180TDY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EZW5181GQW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EZW5160GPS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EZW5166GPS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EZW5075ZZZ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EZW5180ZXX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湖北同威专用汽车有限公司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专威牌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HTW5125TQP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AAA5036X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AAA5125ZBS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AAA5256JSQ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AAA5312JSQ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AAA5045JGK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湖北汇龙专用汽车有限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龙星汇牌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HLV9401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HLV9402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HLV5110ZLJ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CLH5120ZYS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CLH5120GSS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CLH5140GSS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CLH5140GPS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CLH5120GPS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CLH5160ZXX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CLH5180ZXX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丰霸牌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STD5071TCA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湖北人杰特种汽车科技有限公司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世技卡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XCL5180JSQ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湖北震序车船科技股份有限公司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正远牌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EZY5047X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湖北旺龙专用汽车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旺龙威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WLW5250ZYS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WLW5070ZDJ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WLW5040ZDJ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WLW5181ZDJ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WLW5182GXW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WLW5180ZLJ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WLW5182TDY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WLW5041TDY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WLW5183TDY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WLW5031CTY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WLW5070GQX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WLW5070ZZZ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WLW5040ZZZ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WLW5041TCA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WLW5040TCA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WLW5072TCA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WLW5121TCA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乐游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途舰牌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LYE9020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湖北帝成环卫科技有限公司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)164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帝王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环卫牌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HDW5252ZYS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HDW5251ZYS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HDW5253ZYS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HDW5250ZYS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HDW5180TDY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HDW5181TDY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HDW5120GPS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HDW5250GPS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HDW5182GPS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HDW5250ZZZ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HDW5110ZXX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HDW5251ZXX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HDW5254ZXX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HDW5253ZXX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HDW5042ZXX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HDW5040TCA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HDW5082TCA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HDW5081TCA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钟祥集瑞专用汽车制造有限公司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耀欣牌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ZJR9400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湖北神绿专用汽车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神绿通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SLV5070ZYS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SLV5120ZYS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SLV5070TXC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SLV5120TXS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SLV5180GPS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SLV5181GPS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武汉楷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迩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环保设备有限公司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楷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迩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环保牌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CEH5120GXW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CEH5180GQX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ZLJ5253GJB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ZLJ5440THB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现场搅拌式混凝土泵车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ZLJ5250THB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湖南猎豹特种车有限公司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(LEOPAARD)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XL5037X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湖南金松汽车有限公司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湘嘉牌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XJS9400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长沙伟诺汽车制造有限公司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伟诺牌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CWN9400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CWN5040X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XTP5340THB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益阳瀚鑫机械制造有限公司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HXY5120GPS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长沙中联消防机械有限公司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ZLF5180GXF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ZLF5181GXF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下水道疏通清洗车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ZBH5089GQX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ZBH5120ZYS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ZBH5183TSL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ZBH5070GQX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ZBH5123GSS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ZBH5163GSS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ZBH5183TXS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ZBH5123TSL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ZBH5043TSL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ZBH5040CTY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ZBH5182GQX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ZBH5120TCA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ZBH5160GPS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ZBH5041ZZZ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ZBH5030ZXX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湖南鼎峰机械有限公司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)65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三民智造牌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XDF5180THB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XDF5420THB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长沙普罗科环境装备有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)68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普罗科牌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BJ5184TSL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湖南慧盟重工科技有限公司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慧盟牌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HMG5440THB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HMG5441THB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HMG5350THB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广环牌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GH5032X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粤海牌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YH5080TQZ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宝龙牌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防弹运钞车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TBL5042X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TBL5048X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广东圣宝汽车实业有限公司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圣宝牌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GSB5071TQZ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GSB5070TQZ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GSB5080TQZ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广东信源物流设备有限公司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上元牌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GDY9320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GDY9291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GDY5180X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广州番禺超人运输设备实业有限公司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)38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超雄牌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PC5120X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宝国际消防汽车有限公司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RY5162GXF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RY5300GXF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RY5130TXF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RY5140TXF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珠海鹏宇汽车有限公司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宇舟牌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GPY5040X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广东易山重工股份有限公司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)56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易山牌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ESN5180TXC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ESN5180TSL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ESN5080TXS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ESN5180TXS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广东来纳特种车辆制造有限公司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)71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来纳牌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GDL5041X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GDL5042X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GDL5043X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广西玉柴专用汽车有限公司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玉柴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专汽牌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NZ5121GXW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LG9407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LG5181GSS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LZL5032CTY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LZL5031GQX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柳州乘龙专用车有限公司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福狮牌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LFS9404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广西都安建兴机械有限公司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都兴牌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DA5029X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东兴联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友科技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联友牌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DXL9400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DMT5160X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运钞车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DMT5047X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山花牌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JHA5073ZYS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JHA5183ZYS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JHA5189ZYS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JHA5073ZXX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JHA5189ZXX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QYZ5200THB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QYZ5040TYH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QYZ5030ZXX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重庆望江工业有限公司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望江牌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WJ9401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圣路牌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SLT5161X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抢险救援照明车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SLT5050X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运钞车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SLT5043X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SLT5040X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SLT5160X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铃专用汽车有限公司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QL5070ZXX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耐德兼松牌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NDT5183GXW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重庆展亮汽车制造有限公司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上专牌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CZQ9400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SCZ5020ZLJ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SCZ5320GYY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SCZ5080TCA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南充华西汽车有限公司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华西牌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ZAA9400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四川瑞越汽车有限公司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NJP5040ZXL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川消牌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SXF5141TXF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机场消防车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SXF5271GXF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SXF5311GXF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SXF5331GXF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四川川宏机械有限公司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勤宏牌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SQH5182GSS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SQH5031ZXX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四川建邦建工机械有限公司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二十二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川宏建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邦建工牌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JBJ5310GJB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GK6850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GK6851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YM6105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YM5030ZZZ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YM5030TYH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贵州云河山地汽车有限公司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)13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黔成民牌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GYH9400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FDE6850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FDE6121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FDE6851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宝鸡宝石特种车辆有限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)10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宝石机械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试井车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BSJ5051TSJ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陕西银河消防科技装备股份有限公司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)15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银河牌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BX5170GXF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BX5110GXF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BX5280GXF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西安石油机械有限公司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西石牌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XSJ5310GFL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陕西长庆专用车制造有限公司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)27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长庆牌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CQK9403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兰州广通新能源汽车有限公司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LZG6105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兰州电源车辆研究所有限公司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兰电所牌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LDS5162X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检修车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LDS5110X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兰州林峰石油机械制造有限责任公司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)14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林峰牌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LLF5370THS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甘肃建投重工科技有限公司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高漠牌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GSK5080TCA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青海洁神装备制造集团有限公司</w:t>
            </w:r>
          </w:p>
        </w:tc>
        <w:tc>
          <w:tcPr>
            <w:tcW w:w="938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洁神牌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QJS5180ZYS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北京和田汽车改装有限公司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三、二、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02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HTF5160X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HTF5160JSQ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三、二、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03</w:t>
            </w: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华星牌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CCG5073ZZZ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CCG5250ZXX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CCG5032ZXX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CCG5121ZXX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CCG5070ZXX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集车辆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山东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国道牌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JG5040X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扬州中集通华专用车有限公司</w:t>
            </w: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THT9350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THT9180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THT5316GJB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THT5318GJB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集凌宇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CLY9400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CLY9408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CLY5316GFL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CLY5317GJB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CLY5316GJB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CLY5319GJB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CLY5315GJB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CLY5250GPS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CLY5030ZZZ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CLY5031ZXX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CLY5255ZXX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CLY5070TCA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朗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宸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CLY5044X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深圳中集专用车有限公司</w:t>
            </w: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ZJV9401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ZJV9402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甘肃中集华骏车辆有限公司</w:t>
            </w: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瑞江牌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WL9405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WL9407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WL9402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WL9404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WL9409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WL9406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WL9403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青岛中集专用车有限公司</w:t>
            </w: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ZJV9403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ZJV9400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驻马店中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集华骏车辆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ZCZ9402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ZCZ5250ZLJ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企业名称：张家港东恒鑫联合汽车有限公司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企业注册地址：江苏省张家港保税区金港路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企业生产地址：江苏省张家港保税区金港路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幢。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企业名称：宿州兆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企业注册地址：安徽省宿州市经济开发区金江二路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企业生产地址：安徽省宿州市经济开发区金江二路。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企业名称：路亚科消防车辆制造有限公司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企业注册地址：山东省临沂高新区解放路西段金湖工业园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企业生产地址：山东省临沂高新区解放路西段金湖工业园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企业名称：河南豫新众宝车辆有限公司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企业注册地址：河南省博爱县许良镇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店村郑常公路路北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企业生产地址：河南省博爱县许良镇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店村郑常公路路北。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企业名称：洛阳广通汽车有限公司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企业注册地址：河南省洛阳市高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新区关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2288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：河南省洛阳市高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新区关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2288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,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企业名称：十堰多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智汽车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企业注册地址：湖北省十堰市郧阳区茶店镇二道坡村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企业生产地址：湖北省十堰市郧阳区茶店镇二道坡村</w:t>
            </w:r>
          </w:p>
        </w:tc>
      </w:tr>
    </w:tbl>
    <w:p w:rsidR="00054C48" w:rsidRDefault="00054C48">
      <w:pPr>
        <w:rPr>
          <w:rFonts w:ascii="黑体" w:eastAsia="黑体"/>
          <w:b/>
          <w:spacing w:val="20"/>
          <w:szCs w:val="21"/>
        </w:rPr>
      </w:pPr>
    </w:p>
    <w:p w:rsidR="00054C48" w:rsidRDefault="004B7D7B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汽车起重机生产企业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4"/>
        <w:gridCol w:w="892"/>
        <w:gridCol w:w="1852"/>
        <w:gridCol w:w="2683"/>
      </w:tblGrid>
      <w:tr w:rsidR="00054C4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《目录》</w:t>
            </w:r>
          </w:p>
          <w:p w:rsidR="00054C48" w:rsidRDefault="004B7D7B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04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9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  <w:proofErr w:type="gramEnd"/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ZB5090JQZ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ZB5110JQZ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汽车起重机底盘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ZB5090JQZ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ZB5110JQZ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04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9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SYM5556JQZ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SYM5465JQZ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SYM5175JQZ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9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XZJ5356JQZ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山东天亿重工股份有限公司</w:t>
            </w:r>
          </w:p>
        </w:tc>
        <w:tc>
          <w:tcPr>
            <w:tcW w:w="904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)309</w:t>
            </w:r>
          </w:p>
        </w:tc>
        <w:tc>
          <w:tcPr>
            <w:tcW w:w="89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天翼双飞牌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TYQ5181JQZ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04" w:type="dxa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89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SMQ5145JQZ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SMQ5185JQZ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4" w:type="dxa"/>
            <w:vMerge w:val="restart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892" w:type="dxa"/>
            <w:vMerge w:val="restart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ZLJ5550JQZ</w:t>
            </w:r>
          </w:p>
        </w:tc>
      </w:tr>
      <w:tr w:rsidR="00054C48">
        <w:trPr>
          <w:trHeight w:val="252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ZLJ5330JQZ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ZLJ5420JQZ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ZLJ5462JQZ</w:t>
            </w:r>
          </w:p>
        </w:tc>
      </w:tr>
    </w:tbl>
    <w:p w:rsidR="00054C48" w:rsidRDefault="00054C48">
      <w:pPr>
        <w:rPr>
          <w:rFonts w:ascii="黑体" w:eastAsia="黑体"/>
          <w:b/>
          <w:spacing w:val="20"/>
          <w:szCs w:val="21"/>
        </w:rPr>
      </w:pPr>
    </w:p>
    <w:p w:rsidR="00054C48" w:rsidRDefault="004B7D7B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超限车生产企业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35"/>
        <w:gridCol w:w="2700"/>
      </w:tblGrid>
      <w:tr w:rsidR="00054C4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054C48">
        <w:trPr>
          <w:trHeight w:val="579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CA5440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ND5440TTZ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中石油江汉机械研究所有限公司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)91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海智达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连续油管作业车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JJY5420TLG</w:t>
            </w:r>
          </w:p>
        </w:tc>
      </w:tr>
    </w:tbl>
    <w:p w:rsidR="00054C48" w:rsidRDefault="00054C48">
      <w:pPr>
        <w:rPr>
          <w:rFonts w:ascii="黑体" w:eastAsia="黑体"/>
          <w:b/>
          <w:spacing w:val="20"/>
          <w:szCs w:val="21"/>
        </w:rPr>
      </w:pPr>
    </w:p>
    <w:p w:rsidR="00054C48" w:rsidRDefault="004B7D7B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摩托车生产企业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35"/>
        <w:gridCol w:w="2700"/>
      </w:tblGrid>
      <w:tr w:rsidR="00054C4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雷沃重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WX4200DZH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WX200ZH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WX200ZK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新大洲本田摩托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(HONDA)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SDH1500DQT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SDH150T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新大洲—本田牌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SDH175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宝岛车业集团有限公司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玛仕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JMS600DQT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XL600DQT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重庆黄河摩托车有限公司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HH250ZH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奔的魅力牌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BD1200DT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BD1500DT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大力神牌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DLS150ZK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逗哈牌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DH1000DQT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三阳牌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豪晨牌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HC800DQT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NY800DQT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乐剑牌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LJ200ZH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宗隆牌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ZL150ZH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大联统摩托车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酷卡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KKD800DQT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飞肯牌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FK1000DT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保时马牌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BSM1200DQT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東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DZ1200DQT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建本牌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JB1200DQT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轩源牌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XY1200DQT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浙江森铃摩托车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五本牌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派乐牌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PL1000DQT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踏浪牌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TL550DQT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TL800DQT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TL900DQT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新世纪牌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XSJ800DQT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XSJ400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江苏新陵摩托车制造有限公司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哈里威牌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LED800DQT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绿雕牌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新陵牌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XL150ZH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新艺牌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绿佳车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业科技股份有限公司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绿佳牌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LJ2000DT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LJ1000DQT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LJ2000DZH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江苏新禧机车科技有限公司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吉箭牌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JJ1500DT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JJ1800DT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新禧牌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银洋牌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YY1800DT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四川玉骑铃科技有限公司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骑铃牌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YQL1000DQT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重庆颢晨机械有限公司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颢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晨牌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HS1200DQT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箭科技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金箭牌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JJ600DQT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星光牌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浙江绿源电动车有限公司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江苏国威摩托车有限公司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国威牌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GW1500DT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GW1800DZH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GW250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庆雅牌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KY1500DT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江苏众星摩托有限公司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众星牌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ZX600DQT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浙江春风动力股份有限公司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春风牌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江南才子牌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CZ800DQT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山洋牌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SY250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友邦牌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江苏雄风机车有限公司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43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华夏牌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HX1200DT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利箭牌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LJ1200DT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雄风牌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XF1200DT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江苏创新摩托车制造有限公司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创新牌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豪顺牌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丰帆牌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FF1500DZH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浙江幸福摩托机械有限公司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好奔牌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TL1000DT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TL1200DQT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江苏深铃鸿伟科技有限公司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TL1000DT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佛山市超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格林豪泰牌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GT450DQT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合美牌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HM800DQT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陆爵牌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LJ500DQZ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台富牌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TF1500DT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TF1500DZH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浙江天鹰机车有限公司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三本牌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SM150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天鹰牌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新本牌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XB150T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天鹰安尔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达车业有限公司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安尔达牌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AED1000DQT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AED800DQT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AED900DQT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大龙牌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DL3000DZK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ML3000DZK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日建牌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RJ1000DT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汉威洪都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洪都牌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佛山市南海区轻骑摩托车有限公司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宁波大隆畅通机车工业有限公司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轻骑集团江门光速摩托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68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光速牌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GS600DQT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浙江雷克机械工业有限公司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雷克牌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重庆双狮摩托车制造有限公司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双狮牌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SS250ZH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亿鹰牌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YY110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海戈牌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华雁牌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HY1500DT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三松牌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SS1500DZK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重庆中铃兆虎机车制造有限公司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HB1000DT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HJ750B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雅的牌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YD1000DT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YD1200DT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广州广本机车科技有限公司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GB125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广东大福摩托车有限公司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双健牌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东莞市大裕摩托车有限公司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BL800DQT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河南新鸽摩托车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新鸽牌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XG3000DZH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山东巴士新能源车业有限公司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海宝牌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HB1500DZK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金迪牌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江门市长华集团有限公司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圣火神牌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SHS175ZH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田洋牌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TY500DQT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YD600DQT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YD500DQZ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一多牌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YD800DQT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重庆双庆金山机车有限公司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金山牌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JS250ZK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崎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MB1500DT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MB1200DQT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MB800DQT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崎冈田车业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美尼特牌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MNT1200DQT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MNT1300DQT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比德文控股集团有限公司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86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BDW1500DT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BDW1000DQT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BDW1200DQT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河南富源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洋车业有限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87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富鑫洋牌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XY1500DZH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XY1500DZK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XY3000DZH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株洲南方摩托车有限公司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南方牌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NF125T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南雅牌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NY110T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江苏爱玛车业科技有限公司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广东爱玛车业科技有限公司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AM500DQT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天津爱玛车业科技有限公司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浙江爱玛车业科技有限公司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广州五羊摩托有限公司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WY1000DT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WY600DQT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WY110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WY125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台州市中能摩托车有限公司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中能牌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重庆航天巴山摩托车制造有限公司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巴山牌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BS150ZH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广东松骐车业有限公司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麦科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MCT125T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飞狐牌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FH110T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FH125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飞鹰牌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FY110T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FY125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济南轻骑铃木摩托车有限公司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轻骑·铃木牌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QS110T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重庆银翔摩托车制造有限公司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YX200ZH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JL650DQT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JL800DQT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建隆牌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建设牌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JS900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JS50Q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帅雅牌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上海建设摩托车科技有限公司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本因牌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一鹰牌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重庆望江摩托车制造有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望江牌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WJ125T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望龙牌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本田摩托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</w:t>
            </w:r>
          </w:p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(HONDA)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WH150T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力帆实业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轰轰烈牌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江门气派摩托车有限公司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LF110T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气派牌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QP110T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QP150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德州金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大路新能源车业有限公司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富路牌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FL2000DZK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重庆隆鑫机车有限公司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LX110ZH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ZS200ZH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ZS1000DQ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ZS1200DQT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ZS250GY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吉祥狮牌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JXS1200DT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JXS1200DQT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JXS800DQT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佳运达牌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JYD1200DQT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路基亚牌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LJY800DQT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七星豹牌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QXB800DQT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小米哥牌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XMG800DQT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优狐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YH1500D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浙江顺骐车业有限公司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翎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嘉吉牌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滨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崎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BQ1200DT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广雅牌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GY1200DT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铃田牌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牛丁牌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ND500DQT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启达牌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苏琪尔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SQE1200DT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威震牌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广东大冶摩托车技术有限公司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启典牌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KD150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台州市王野机车有限责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任公司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老爷牌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宁波东方凌云车辆制造有限公司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DF150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迅龙牌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XL125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XL200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上海本菱摩托车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双菱牌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SHL125T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DJ150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ZF50QT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珠峰华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鹰三轮摩托车有限公司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耀隆牌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YL1500DZH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YL150ZH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YL150ZK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重庆万虎机电有限责任公司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WH150ZH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WH200ZH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WH200ZH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江门市华龙摩托车有限公司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TB600DQT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重庆万虎成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田摩托车制造有限公司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湘江牌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XJ200ZH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广州市丰豪摩托车实业有限公司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光威牌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GW150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重庆东本摩托车制造有限公司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DB125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赛摩牌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SM250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宗宏牌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ZH250GY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源摩托车股份有限公司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XY500B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江苏金彭车业有限公司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金彭牌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奥征牌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AZ1000DQT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欧妮雅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ONY1000DQT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河南北摩车业有限公司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宝雕翔牌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BDX200ZH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YD1000DQT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南京三叶金鹰摩托车有限公司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标本牌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BB110T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浙江嘉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摩托车制造有限公司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JJ125T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浙江阿波罗摩托车制造有限公司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哈伊娜牌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HYN48QT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江苏新日电动车股份有限公司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XR800DQT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天津新日机电有限公司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XR500DQT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湖北新日电动车有限公司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广州豪进摩托车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豪进牌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浙江衢州星月神电动车有限公司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星月神牌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XYS1500DQT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河南小鸟车业有限公司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小鸟牌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XN500DQT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XN800DQT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054C48" w:rsidRDefault="00054C4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XN500DQZ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 w:val="restart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河南立马电动车科技有限公司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东威牌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DW1500DZK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  <w:vMerge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054C48" w:rsidRDefault="00054C4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LM500DQT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浙江钻豹电动车股份有限公司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五星钻豹牌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ZB1200DQT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ZB800DQT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河南森地新能源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汽车股份有限公司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SD600DQT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SD800DQT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山东雷迈新能源车业有限公司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盛昊牌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SH1500DZK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山东牛电汽车科技有限公司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167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牛电牌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ND1200DZH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江苏欧皇电动科技有限公司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欧皇牌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OH1000DZH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OH800DZH</w:t>
            </w:r>
            <w:r>
              <w:rPr>
                <w:rFonts w:ascii="仿宋_GB2312" w:eastAsia="仿宋_GB2312" w:hint="eastAsia"/>
              </w:rPr>
              <w:t>、</w:t>
            </w:r>
          </w:p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OH1800DZH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河南省步步先动力科技有限公司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172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步步先牌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BBX2500DZH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同意在《公告》中设立摩托车生产企业，企业名称：济南轻骑大韩摩托车有限责任公司，企业注册地址：山东省济南市高新区孙村片区科航路；企业生产地址：山东省济南高新区东区街道办事处科航路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1956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同意在《公告》中设立摩托车生产企业，企业名称：重庆高金实业有限公司，企业注册地址：重庆市经济技术开发区北区云卉路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号；企业生产地址：重庆市经济技术开发区北区云卉路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同意在《公告》中设立摩托车生产企业，企业名称：九号科技有限公司，企业注册地址：常州市新北区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兴奔路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号；企业生产地址：常州市新北区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兴奔路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号。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同意在《公告》中设立摩托车生产企业，企业名称：小刀科技股份有限公司，企业注册地址：天津市宝坻区九园工业园；企业生产地址：天津市宝坻区九园工业园二号路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B4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座。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企业，企业名称：贵州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黔通杰羚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车业有限公司；企业注册地址：贵州省贵阳市清镇市卫城镇产业新城南部产业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园区铝城大道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旁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号；企业生产地址：江苏省无锡市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锡山区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安镇街道胶西村</w:t>
            </w:r>
          </w:p>
        </w:tc>
      </w:tr>
    </w:tbl>
    <w:p w:rsidR="00054C48" w:rsidRDefault="00054C48">
      <w:pPr>
        <w:rPr>
          <w:rFonts w:ascii="黑体" w:eastAsia="黑体"/>
          <w:b/>
          <w:spacing w:val="20"/>
          <w:szCs w:val="21"/>
        </w:rPr>
      </w:pPr>
    </w:p>
    <w:p w:rsidR="00054C48" w:rsidRDefault="004B7D7B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低速汽车产企业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35"/>
        <w:gridCol w:w="2700"/>
      </w:tblGrid>
      <w:tr w:rsidR="00054C4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054C48">
        <w:trPr>
          <w:trHeight w:val="91"/>
          <w:jc w:val="center"/>
        </w:trPr>
        <w:tc>
          <w:tcPr>
            <w:tcW w:w="567" w:type="dxa"/>
          </w:tcPr>
          <w:p w:rsidR="00054C48" w:rsidRDefault="00054C48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54C48" w:rsidRDefault="004B7D7B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雷沃重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工股份有限公司</w:t>
            </w:r>
          </w:p>
        </w:tc>
        <w:tc>
          <w:tcPr>
            <w:tcW w:w="938" w:type="dxa"/>
            <w:shd w:val="clear" w:color="auto" w:fill="auto"/>
          </w:tcPr>
          <w:p w:rsidR="00054C48" w:rsidRDefault="004B7D7B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五星牌</w:t>
            </w:r>
          </w:p>
        </w:tc>
        <w:tc>
          <w:tcPr>
            <w:tcW w:w="1835" w:type="dxa"/>
            <w:shd w:val="clear" w:color="auto" w:fill="auto"/>
          </w:tcPr>
          <w:p w:rsidR="00054C48" w:rsidRDefault="004B7D7B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罐式三轮汽车</w:t>
            </w:r>
          </w:p>
        </w:tc>
        <w:tc>
          <w:tcPr>
            <w:tcW w:w="2700" w:type="dxa"/>
            <w:shd w:val="clear" w:color="auto" w:fill="auto"/>
          </w:tcPr>
          <w:p w:rsidR="00054C48" w:rsidRDefault="004B7D7B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7YPJZ-14150PG</w:t>
            </w:r>
          </w:p>
        </w:tc>
      </w:tr>
    </w:tbl>
    <w:p w:rsidR="00054C48" w:rsidRDefault="00054C48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054C48" w:rsidRDefault="004B7D7B">
      <w:pPr>
        <w:ind w:firstLineChars="600" w:firstLine="2168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第二部分</w:t>
      </w:r>
      <w:r>
        <w:rPr>
          <w:rFonts w:ascii="黑体" w:eastAsia="黑体" w:hint="eastAsia"/>
          <w:b/>
          <w:spacing w:val="20"/>
          <w:sz w:val="32"/>
        </w:rPr>
        <w:t xml:space="preserve">  </w:t>
      </w:r>
      <w:r>
        <w:rPr>
          <w:rFonts w:ascii="黑体" w:eastAsia="黑体" w:hint="eastAsia"/>
          <w:b/>
          <w:spacing w:val="20"/>
          <w:sz w:val="32"/>
        </w:rPr>
        <w:t>变更扩展产品</w:t>
      </w:r>
    </w:p>
    <w:p w:rsidR="00054C48" w:rsidRDefault="004B7D7B">
      <w:pPr>
        <w:numPr>
          <w:ilvl w:val="0"/>
          <w:numId w:val="8"/>
        </w:numPr>
        <w:autoSpaceDN w:val="0"/>
        <w:ind w:hanging="1032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参数变更</w:t>
      </w:r>
    </w:p>
    <w:p w:rsidR="00054C48" w:rsidRDefault="004B7D7B">
      <w:pPr>
        <w:ind w:firstLineChars="118" w:firstLine="426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proofErr w:type="gramStart"/>
      <w:r>
        <w:rPr>
          <w:rFonts w:ascii="黑体" w:eastAsia="黑体" w:hAnsi="黑体" w:hint="eastAsia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int="eastAsia"/>
          <w:b/>
          <w:spacing w:val="20"/>
          <w:sz w:val="32"/>
        </w:rPr>
        <w:t>汽车生产企业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3261"/>
        <w:gridCol w:w="1134"/>
        <w:gridCol w:w="1134"/>
        <w:gridCol w:w="2409"/>
      </w:tblGrid>
      <w:tr w:rsidR="00054C48">
        <w:trPr>
          <w:trHeight w:val="20"/>
          <w:tblHeader/>
          <w:jc w:val="center"/>
        </w:trPr>
        <w:tc>
          <w:tcPr>
            <w:tcW w:w="625" w:type="dxa"/>
            <w:vAlign w:val="center"/>
          </w:tcPr>
          <w:p w:rsidR="00054C48" w:rsidRDefault="004B7D7B">
            <w:pPr>
              <w:pStyle w:val="01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054C48" w:rsidRDefault="004B7D7B">
            <w:pPr>
              <w:pStyle w:val="01"/>
              <w:autoSpaceDE/>
              <w:ind w:leftChars="-13" w:left="-27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054C48" w:rsidRDefault="004B7D7B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054C48" w:rsidRDefault="004B7D7B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054C48" w:rsidRDefault="004B7D7B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054C48" w:rsidRDefault="004B7D7B">
            <w:pPr>
              <w:pStyle w:val="01"/>
              <w:autoSpaceDE/>
              <w:ind w:leftChars="-12" w:left="-25" w:rightChars="52" w:right="109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北京宝沃汽车有限公司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同意北京宝沃汽车有限公司已列入《公告》的所有产品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陈良芸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北京现代汽车有限公司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同意北京现代汽车有限公司已列入《公告》的所有产品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陈宏良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汽银翔汽车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</w:t>
            </w:r>
            <w:proofErr w:type="gramStart"/>
            <w:r>
              <w:rPr>
                <w:rFonts w:ascii="仿宋_GB2312" w:eastAsia="仿宋_GB2312" w:hAnsi="仿宋_GB2312"/>
                <w:spacing w:val="-26"/>
                <w:kern w:val="0"/>
              </w:rPr>
              <w:t>汽银翔汽车</w:t>
            </w:r>
            <w:proofErr w:type="gramEnd"/>
            <w:r>
              <w:rPr>
                <w:rFonts w:ascii="仿宋_GB2312" w:eastAsia="仿宋_GB2312" w:hAnsi="仿宋_GB2312"/>
                <w:spacing w:val="-26"/>
                <w:kern w:val="0"/>
              </w:rPr>
              <w:t>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重庆市合川区土场镇前玉路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211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李凌日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辽宁航天凌河汽车有限公司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华晨雷诺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金杯汽车有限公司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威马汽车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制造温州有限公司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北汽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常州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徐州徐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工汽车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江西昌河汽车有限责任公司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同意江铃汽车股份有限公司已列入《公告》的部分产品生产地址变更为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江西省南昌市小蓝经济开发区振铃南路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同意中国重汽集团济南商用车有限公司已列入《公告》的所有产品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唐洪荣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中国重型汽车集团有限公司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同意中国重型汽车集团有限公司已列入《公告》的所有产品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济南市槐荫区济</w:t>
            </w:r>
            <w:proofErr w:type="gramStart"/>
            <w:r>
              <w:rPr>
                <w:rFonts w:ascii="仿宋_GB2312" w:eastAsia="仿宋_GB2312" w:hAnsi="仿宋_GB2312"/>
                <w:spacing w:val="-26"/>
                <w:kern w:val="0"/>
              </w:rPr>
              <w:t>兖</w:t>
            </w:r>
            <w:proofErr w:type="gramEnd"/>
            <w:r>
              <w:rPr>
                <w:rFonts w:ascii="仿宋_GB2312" w:eastAsia="仿宋_GB2312" w:hAnsi="仿宋_GB2312"/>
                <w:spacing w:val="-26"/>
                <w:kern w:val="0"/>
              </w:rPr>
              <w:t>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583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山东省章丘市潘王路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19777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中国一拖集团有限公司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湖北三环汽车有限公司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广汽乘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重庆长安铃木汽车有限公司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同意重庆长安铃木汽车有限公司已列入《公告》的所有产品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重庆市巴南区鱼洞街道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四川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汽丰田汽车有限公司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中植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客成都汽车有限公司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潍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柴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重庆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</w:t>
            </w:r>
            <w:proofErr w:type="gramStart"/>
            <w:r>
              <w:rPr>
                <w:rFonts w:ascii="仿宋_GB2312" w:eastAsia="仿宋_GB2312" w:hAnsi="仿宋_GB2312"/>
                <w:spacing w:val="-26"/>
                <w:kern w:val="0"/>
              </w:rPr>
              <w:t>潍</w:t>
            </w:r>
            <w:proofErr w:type="gramEnd"/>
            <w:r>
              <w:rPr>
                <w:rFonts w:ascii="仿宋_GB2312" w:eastAsia="仿宋_GB2312" w:hAnsi="仿宋_GB2312"/>
                <w:spacing w:val="-26"/>
                <w:kern w:val="0"/>
              </w:rPr>
              <w:t>柴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重庆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丁迎东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一汽红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塔云南汽车制造有限公司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金龙联合汽车工业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苏州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奇瑞捷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豹路虎汽车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同意奇瑞捷</w:t>
            </w:r>
            <w:proofErr w:type="gramStart"/>
            <w:r>
              <w:rPr>
                <w:rFonts w:ascii="仿宋_GB2312" w:eastAsia="仿宋_GB2312" w:hAnsi="仿宋_GB2312"/>
                <w:spacing w:val="-26"/>
                <w:kern w:val="0"/>
              </w:rPr>
              <w:t>豹路虎汽车</w:t>
            </w:r>
            <w:proofErr w:type="gramEnd"/>
            <w:r>
              <w:rPr>
                <w:rFonts w:ascii="仿宋_GB2312" w:eastAsia="仿宋_GB2312" w:hAnsi="仿宋_GB2312"/>
                <w:spacing w:val="-26"/>
                <w:kern w:val="0"/>
              </w:rPr>
              <w:t>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刘杨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江铃控股有限公司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同意江铃控股有限公司已列入《公告》的部分产品生产地址变更为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江西省南昌小蓝经济技术开发区汽车大道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1399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领途汽车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集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瑞联合重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工有限公司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汉腾汽车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湖南猎豹汽车股份有限公司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奇瑞新能源汽车股份有限公司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江西博能上饶客车有限公司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同意江西博能上饶客车有限公司已列入《公告》的所有产品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目录序号变更为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“187”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北京市政中燕工程机械制造有限公司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北京天海氢能装备有限公司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同意北京天海氢能装备有限公司已列入《公告》的所有产品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王磊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汽北消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北京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应急装备科技有限公司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原北京消防器材厂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同意北京消防器材厂已列入《公告》的所有产品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中汽北消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(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北京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)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应急装备科技有限公司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王云厅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北京华林特装车有限公司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北京事必达汽车有限责任公司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北京环达汽车装配有限公司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三一石油智能装备有限公司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同意三一石油智能装备有限公司已列入《公告》的所有产品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北京市昌平区科技园区南口李流路三一北京制造中心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天津嘉中科技发展有限公司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张家口大地专用汽车制造有限责任公司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河北昌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骅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廊坊京联汽车改装有限公司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唐山众兴专用汽车制造有限公司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河北渤海石油装备专用车有限公司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秦皇岛市思嘉特专用汽车制造有限公司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石家庄金多利专用汽车有限公司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石家庄市宏达专用汽车制造有限公司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河北卓骏专用车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河北君宇广利专用汽车制造有限公司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河北中瑞汽车制造有限公司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唐山吉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恒汽车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)110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河北洪春专用车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)115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</w:t>
            </w:r>
            <w:proofErr w:type="gramStart"/>
            <w:r>
              <w:rPr>
                <w:rFonts w:ascii="仿宋_GB2312" w:eastAsia="仿宋_GB2312" w:hAnsi="仿宋_GB2312"/>
                <w:spacing w:val="-26"/>
                <w:kern w:val="0"/>
              </w:rPr>
              <w:t>河北洪春专用车</w:t>
            </w:r>
            <w:proofErr w:type="gramEnd"/>
            <w:r>
              <w:rPr>
                <w:rFonts w:ascii="仿宋_GB2312" w:eastAsia="仿宋_GB2312" w:hAnsi="仿宋_GB2312"/>
                <w:spacing w:val="-26"/>
                <w:kern w:val="0"/>
              </w:rPr>
              <w:t>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赵桂华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三创联盟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沧州临港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科技有限公司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)119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润泰救援装备科技河北有限公司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同意润泰救援装备科技河北有限公司已列入《公告》的所有产品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乔安营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威县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凯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达专用车制造有限公司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河北桂华专用车制造有限公司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山西承泰专用车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营口宝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迪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铁岭陆平专用汽车有限责任公司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沈阳捷通消防车有限公司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盘锦金碧专用汽车制造有限公司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丹东黄海特种专用车有限责任公司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辽宁陕汽金玺装备制造有限公司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沈阳德恒装备股份有限公司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原沈阳德恒机械制造有限公司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同意沈阳德恒机械制造有限公司已列入《公告》的所有产品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沈阳德恒装备股份有限公司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四平市奋进专用汽车有限公司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上海沪光客车厂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上海伟昊汽车技术股份有限公司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南京市环卫车辆设备厂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无锡中车新能源汽车有限公司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同意无锡中车新能源汽车有限公司已列入《公告》的部分产品企业代码变更为</w:t>
            </w:r>
            <w:r>
              <w:rPr>
                <w:rFonts w:ascii="仿宋_GB2312" w:eastAsia="仿宋_GB2312" w:hAnsi="仿宋_GB2312"/>
                <w:kern w:val="0"/>
              </w:rPr>
              <w:t>“TEG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航天晨光股份有限公司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常熟华东汽车有限公司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江苏锡宇汽车有限公司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扬州盛达特种车有限公司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徐州华邦专用汽车有限公司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三一帕尔菲格特种车辆装备有限公司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江苏三迪机车制造有限公司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)112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同意江苏三迪机车制造有限公司已列入《公告》的部分产品生产地址变更为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江苏省泰兴市城区工业园区振兴路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66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江苏富华交通运输设备股份有限公司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)115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帝盛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常州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车辆科技有限公司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徐州徐工随车起重机有限公司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杭州爱知工程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浙江云沃汽车科技有限公司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原温州云顶专用汽车制造有限公司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同意温州云顶专用汽车制造有限公司已列入《公告》的所有产品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浙江云沃汽车科技有限公司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浙江省温州市文成县百丈</w:t>
            </w:r>
            <w:r>
              <w:rPr>
                <w:rFonts w:ascii="宋体" w:hAnsi="宋体" w:cs="微软雅黑" w:hint="eastAsia"/>
                <w:spacing w:val="-26"/>
                <w:kern w:val="0"/>
              </w:rPr>
              <w:t>漈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</w:rPr>
              <w:t>镇镇中路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-6”,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浙江省文成县百丈</w:t>
            </w:r>
            <w:r>
              <w:rPr>
                <w:rFonts w:ascii="宋体" w:hAnsi="宋体" w:cs="微软雅黑" w:hint="eastAsia"/>
                <w:spacing w:val="-26"/>
                <w:kern w:val="0"/>
              </w:rPr>
              <w:t>漈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</w:rPr>
              <w:t>镇外</w:t>
            </w:r>
            <w:r>
              <w:rPr>
                <w:rFonts w:ascii="宋体" w:hAnsi="宋体" w:cs="微软雅黑" w:hint="eastAsia"/>
                <w:spacing w:val="-26"/>
                <w:kern w:val="0"/>
              </w:rPr>
              <w:t>垟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</w:rPr>
              <w:t>工业园区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褚丹丹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华菱星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马汽车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明光浩淼安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防科技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股份公司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合肥市富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园汽车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改装有限公司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安徽丰源车业有限公司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安徽天达汽车制造有限公司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安徽华兴车辆有限公司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陕汽淮南专用汽车有限公司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同意陕汽淮南专用汽车有限公司已列入《公告》的所有产品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安徽省淮南经济技术开发区吉兴路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刘翔韬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>
              <w:rPr>
                <w:rFonts w:ascii="仿宋_GB2312" w:eastAsia="仿宋_GB2312" w:hAnsi="宋体"/>
                <w:spacing w:val="-16"/>
                <w:kern w:val="0"/>
              </w:rPr>
              <w:t>安徽爱瑞特新能源专用汽车股份有限公司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福建侨龙应急装备有限公司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福建省闽兴专用汽车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福建省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港路通车辆制造有限责任公司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江西宜春客车厂有限公司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江西省金沙汽车股份有限公司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同意江西省金沙汽车股份有限公司已列入《公告》的所有产品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万颖媛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梁山广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通专用车制造有限公司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山东泰开汽车制造有限公司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山东梁山通亚汽车制造有限公司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普天新能源汽车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山东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中国重汽集团济南豪沃客车有限公司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同意中国重汽集团济南豪沃客车有限公司已列入《公告》的所有产品划转到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中国重型汽车集团有限公司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烟台海德专用汽车有限公司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>
              <w:rPr>
                <w:rFonts w:ascii="仿宋_GB2312" w:eastAsia="仿宋_GB2312" w:hAnsi="宋体"/>
                <w:spacing w:val="-16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山东飞驰汽车股份有限公司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原山东飞驰汽车制造有限公司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同意山东飞驰汽车制造有限公司已列入《公告》的所有产品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山东飞驰汽车股份有限公司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中国重型汽车集团梁山四通专用汽车有限公司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嘉祥萌山专用汽车有限公司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烟台杰瑞石油装备技术有限公司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山东巨源汽车科技股份有限公司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梁山华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信专用汽车制造有限公司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巨野通达专用车制造有限公司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泰安古河随车起重机有限公司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胜利油田高原石油装备有限责任公司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)112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梁山宝华专用汽车制造有限公司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新宇车业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研发制造有限公司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)125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统岳车辆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)126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青岛五菱专用汽车有限公司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)128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山东巨野易达专用车制造有限公司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梁山鸿福交通设备有限公司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山东华劲专用汽车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)144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巨野金牛车业有限公司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山东郓城东旭专用车制造有限公司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梁山通华专用车有限公司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山东郓城新亚挂车制造有限公司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山东郓城金达挂车制造有限公司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山东畅达专用车有限公司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山东梁山华</w:t>
            </w:r>
            <w:r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昇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)161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梁山五岳车业有限公司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)166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山东郓城佳运挂车制造有限公司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)168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梁山威华机械制造有限公司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)173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郓城骏宇车业有限公司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)174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梁山万通工贸有限公司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)175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山东天鸿汽车科技股份有限公司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)184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通亚重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工机械有限公司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)186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)188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山东梁山</w:t>
            </w:r>
            <w:proofErr w:type="gramStart"/>
            <w:r>
              <w:rPr>
                <w:rFonts w:ascii="宋体" w:hAnsi="宋体" w:cs="微软雅黑" w:hint="eastAsia"/>
                <w:spacing w:val="-12"/>
                <w:kern w:val="0"/>
              </w:rPr>
              <w:t>義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企重工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机械股份有限公司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)190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嘉祥县双凤车业有限公司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)193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梁山华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骏挂车制造有限公司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)195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山东郓城中运通挂车制造有限公司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)205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郓城瑞达专用车制造有限公司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)217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山东鲁骏汽车制造有限公司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)222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山东明珠专用汽车制造有限公司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)224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郓城骏源达专用汽车有限公司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)227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梁山宇翔机械制造有限公司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)228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梁山华恩车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)233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山东祥农专用车辆有限公司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)235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山东奥达机械股份有限公司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)236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鹏宇车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)239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山东曙岳车辆有限公司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)240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骏强车业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)241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梁山太阳升机械制造有限公司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)247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梁山际通专用车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)248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青岛九瑞汽车有限公司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)255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济宁四通工程机械有限公司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)259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通泰车业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)264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山东帝宏专用汽车制造有限公司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)265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山东泰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骋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)272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梁山天威车辆有限公司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)277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梁山永阳车业有限公司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)285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万荣车辆有限公司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)287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山东嘉联工程机械制造有限公司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)292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德州赛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克专用车有限公司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)303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阳专用汽车制造有限公司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)305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4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山东宏骏交通设备制造有限公司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)311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山东永顺达车业有限公司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)316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同意山东永顺达车业有限公司已列入《公告》的所有产品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产品商标变更为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华梁永顺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牌。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山东路翔达车辆有限公司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)319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同意山东路翔达车辆有限公司已列入《公告》的所有产品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李国战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山东永甲汽车科技有限公司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)324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栖霞荣德汽车制造有限公司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)331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蓬莱宏辉专用汽车制造有限公司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)341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东平东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弘启越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)357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同意东平东</w:t>
            </w:r>
            <w:proofErr w:type="gramStart"/>
            <w:r>
              <w:rPr>
                <w:rFonts w:ascii="仿宋_GB2312" w:eastAsia="仿宋_GB2312" w:hAnsi="仿宋_GB2312"/>
                <w:spacing w:val="-26"/>
                <w:kern w:val="0"/>
              </w:rPr>
              <w:t>弘启越</w:t>
            </w:r>
            <w:proofErr w:type="gramEnd"/>
            <w:r>
              <w:rPr>
                <w:rFonts w:ascii="仿宋_GB2312" w:eastAsia="仿宋_GB2312" w:hAnsi="仿宋_GB2312"/>
                <w:spacing w:val="-26"/>
                <w:kern w:val="0"/>
              </w:rPr>
              <w:t>专用汽车制造有限公司已列入《公告》的所有产品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山东省泰安市东平县彭集街道岔河门村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梁山旭日精工机械制造有限公司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原青岛通源专用车辆制造有限公司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)359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同意青岛通源专用车辆制造有限公司已列入《公告》的所有产品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梁山旭日精工机械制造有限公司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山东省济宁市梁山县拳铺镇拳北村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陈念明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产品商标变更为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梁旭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牌。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山东郓城骏骋挂车制造有限公司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)365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山东琳琅电动车股份有限公司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原莱阳鸿源专用车制造有限公司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)369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同意莱阳鸿源专用车制造有限公司已列入《公告》的所有产品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山东琳琅电动车股份有限公司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山东省金乡县鸡</w:t>
            </w:r>
            <w:proofErr w:type="gramStart"/>
            <w:r>
              <w:rPr>
                <w:rFonts w:ascii="仿宋_GB2312" w:eastAsia="仿宋_GB2312" w:hAnsi="仿宋_GB2312"/>
                <w:spacing w:val="-26"/>
                <w:kern w:val="0"/>
              </w:rPr>
              <w:t>黍</w:t>
            </w:r>
            <w:proofErr w:type="gramEnd"/>
            <w:r>
              <w:rPr>
                <w:rFonts w:ascii="仿宋_GB2312" w:eastAsia="仿宋_GB2312" w:hAnsi="仿宋_GB2312"/>
                <w:spacing w:val="-26"/>
                <w:kern w:val="0"/>
              </w:rPr>
              <w:t>镇西桥村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105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国道西侧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张为斗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产品商标变更为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琳琅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牌。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山东泰航专用车制造有限公司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)381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东平富运专用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)382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山东</w:t>
            </w:r>
            <w:r>
              <w:rPr>
                <w:rFonts w:ascii="宋体" w:hAnsi="宋体" w:cs="微软雅黑" w:hint="eastAsia"/>
                <w:spacing w:val="-12"/>
                <w:kern w:val="0"/>
              </w:rPr>
              <w:t>犇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宇车辆有限公司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)383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郑州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宇通重工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河南德沃重工机械有限公司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新乡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市骏华专用汽车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河南力霸液压机械集团有限公司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新乡市华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烁车辆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焦作市华鑫联合车辆有限公司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河南</w:t>
            </w:r>
            <w:r>
              <w:rPr>
                <w:rFonts w:ascii="宋体" w:hAnsi="宋体" w:cs="微软雅黑" w:hint="eastAsia"/>
                <w:spacing w:val="-12"/>
                <w:kern w:val="0"/>
              </w:rPr>
              <w:t>萬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专用汽车生产有限公司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郑州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博歌车辆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河南豪骏专用车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河南银源车业有限公司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新乡市龙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飞车辆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原新乡市中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基科技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同意新乡市中</w:t>
            </w:r>
            <w:proofErr w:type="gramStart"/>
            <w:r>
              <w:rPr>
                <w:rFonts w:ascii="仿宋_GB2312" w:eastAsia="仿宋_GB2312" w:hAnsi="仿宋_GB2312"/>
                <w:spacing w:val="-26"/>
                <w:kern w:val="0"/>
              </w:rPr>
              <w:t>基科技</w:t>
            </w:r>
            <w:proofErr w:type="gramEnd"/>
            <w:r>
              <w:rPr>
                <w:rFonts w:ascii="仿宋_GB2312" w:eastAsia="仿宋_GB2312" w:hAnsi="仿宋_GB2312"/>
                <w:spacing w:val="-26"/>
                <w:kern w:val="0"/>
              </w:rPr>
              <w:t>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新乡市龙飞车辆有限公司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张连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合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奥龙汽车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>
              <w:rPr>
                <w:rFonts w:ascii="仿宋_GB2312" w:eastAsia="仿宋_GB2312" w:hAnsi="宋体"/>
                <w:spacing w:val="-16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荆门宏图特种飞行器制造有限公司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天门市江汉三机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特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车有限责任公司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驰田汽车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武汉市政环卫机械有限公司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武汉新光专用汽车制造有限公司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同意武汉新光专用汽车制造有限公司已列入《公告》的所有产品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kern w:val="0"/>
              </w:rPr>
              <w:t>“Peter Graham Rhodes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武汉洁力环卫汽车装备有限公司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湖北东润汽车有限公司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湖北江山专用汽车有限公司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湖北绿智精工科技有限公司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原湖北精功科技有限公司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同意湖北精功科技有限公司已列入《公告》的所有产品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湖北绿智精工科技有限公司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注册和生产地址变更为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湖北省武汉市黄陂区盘龙城经济开发区巨龙大道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211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孙大可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湖北康海汽车制造有限公司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)88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玉柴东特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湖北日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昕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湖北润力专用汽车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)98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同意合加新能源汽车有限公司已列入《公告》的所有产品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李建军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十堰汇斯诚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湖北俊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浩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湖北杜德起重机械有限公司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)127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孝昌畅达汽车科技有限公司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老河口市通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浩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汽车零部件有限公司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谷城天宇机械有限公司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)141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湖北帝成环卫科技有限公司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)164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同意湖南晟通天力汽车有限公司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生产地址变更为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湖南省长沙市望城经济技术开发区腾飞路二段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109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号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)52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湖南响箭重工科技有限公司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广东云山汽车有限公司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广东力士通机械股份有限公司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东莞市永强汽车制造有限公司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广州广日专用汽车有限公司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同意广州广日专用汽车有限公司已列入《公告》的所有产品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方正森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>
              <w:rPr>
                <w:rFonts w:ascii="仿宋_GB2312" w:eastAsia="仿宋_GB2312" w:hAnsi="宋体"/>
                <w:spacing w:val="-16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柳州五菱汽车工业有限公司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北海福达特种车辆有限公司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原广西福达汽车有限公司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同意广西福达汽车有限公司已列入《公告》的所有产品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企业名称变更为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北海福达特种车辆有限公司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东兴联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友科技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重庆瑞驰汽车实业有限公司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同意重庆瑞驰汽车实业有限公司已列入《公告》的所有产品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梁其军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中国重汽集团绵阳专用汽车有限公司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同意中国重汽集团绵阳专用汽车有限公司已列入《公告》的所有产品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张殿平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四川建邦建工机械有限公司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)39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云南五龙汽车有限公司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二十四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西安石油机械有限公司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陕西长庆专用车制造有限公司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兰州兰石集团兰驼农业装备有限公司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同意兰州兰石集团兰驼农业装备有限公司已列入《公告》的所有产品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周灿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兰州电源车辆研究所有限公司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同意兰州电源车辆研究所有限公司已列入《公告》的所有产品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法人代表变更为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“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刘富刚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甘肃承威专用车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二十七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吴忠市万兴实业有限公司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三十一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洛阳中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集凌宇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深圳中集专用车有限公司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张家港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中集圣达因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低温装备有限公司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江门市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辽宁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集陕汽重卡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西安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/>
                <w:spacing w:val="-12"/>
                <w:kern w:val="0"/>
              </w:rPr>
              <w:t>专用车有限公司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驻马店中</w:t>
            </w:r>
            <w:proofErr w:type="gramStart"/>
            <w:r>
              <w:rPr>
                <w:rFonts w:ascii="仿宋_GB2312" w:eastAsia="仿宋_GB2312" w:hAnsi="宋体"/>
                <w:spacing w:val="-12"/>
                <w:kern w:val="0"/>
              </w:rPr>
              <w:t>集华骏车辆</w:t>
            </w:r>
            <w:proofErr w:type="gramEnd"/>
            <w:r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勘误：第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322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批《公告》第二部分：变更扩展产品，一、参数变更，汽车生产企业部分第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8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项，河北中兴汽车制造有限公司生产地址应变更为“山东省日照市东港区菏泽北路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6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号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,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河北省保定市建国路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860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号”。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同意东风汽车集团有限公司已列入《公告》的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19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2020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日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前可以按照原《公告》技术参数进行销售。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同意北京汽车集团越野车有限公司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307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批变更生产地址前已列入《公告》的所有车型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2020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3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同意江铃重型汽车有限公司已列入《公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告》的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2020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同意浙江豪情汽车制造有限公司已列入《公告》的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15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2020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3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同意浙江吉利汽车有限公司已列入《公告》的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34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2020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3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同意比亚迪汽车有限公司已列入《公告》的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20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2020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054C48">
        <w:trPr>
          <w:trHeight w:val="20"/>
          <w:jc w:val="center"/>
        </w:trPr>
        <w:tc>
          <w:tcPr>
            <w:tcW w:w="625" w:type="dxa"/>
          </w:tcPr>
          <w:p w:rsidR="00054C48" w:rsidRDefault="00054C4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同意合加新能源汽车有限公司已列入《公告》的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15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详见光盘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，在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2020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年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3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月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日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前可以按照原《公告》技术参数进行销售。</w:t>
            </w:r>
          </w:p>
        </w:tc>
      </w:tr>
    </w:tbl>
    <w:p w:rsidR="00054C48" w:rsidRDefault="00054C48">
      <w:pPr>
        <w:autoSpaceDN w:val="0"/>
        <w:ind w:firstLineChars="200" w:firstLine="502"/>
        <w:rPr>
          <w:rFonts w:ascii="黑体" w:eastAsia="黑体" w:hAnsi="黑体"/>
          <w:b/>
          <w:spacing w:val="20"/>
          <w:szCs w:val="21"/>
        </w:rPr>
      </w:pPr>
    </w:p>
    <w:p w:rsidR="00054C48" w:rsidRDefault="004B7D7B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3260"/>
        <w:gridCol w:w="1146"/>
        <w:gridCol w:w="1134"/>
        <w:gridCol w:w="2410"/>
      </w:tblGrid>
      <w:tr w:rsidR="00054C48">
        <w:trPr>
          <w:trHeight w:val="20"/>
          <w:tblHeader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spacing w:line="240" w:lineRule="exact"/>
              <w:ind w:leftChars="-18" w:left="-38" w:firstLineChars="20" w:firstLine="38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3" w:left="-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rightChars="-19" w:right="-40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054C48" w:rsidRDefault="004B7D7B">
            <w:pPr>
              <w:autoSpaceDN w:val="0"/>
              <w:spacing w:line="240" w:lineRule="exact"/>
              <w:ind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变更内容</w:t>
            </w: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金翌车业有限公司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金翌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宇锋车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重庆众沃车业有限公司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世纪兰翔摩托车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原常州美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田兰翔摩托车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同意常州美</w:t>
            </w:r>
            <w:proofErr w:type="gramStart"/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田兰翔摩托车</w:t>
            </w:r>
            <w:proofErr w:type="gramEnd"/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有限公司已列入《公告》的所有产品，企业名称变更为“江苏世纪兰翔摩托车有限公司”；企业注册地址变更为“常州市武进区横山桥镇芙蓉西柳塘村”；企业生产地址变更为“常州市武进区横山桥镇芙蓉西柳塘村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802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号”。</w:t>
            </w: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台州市森隆摩托车制造有限公司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箭科技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浙江绿源电动车有限公司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慈溪金轮机车制造有限公司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河南力之星三轮摩托车制造有限公司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佛山市超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爵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江门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鸿雅科技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浙江天鹰机车有限公司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济南大隆机车工业有限公司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浙江雷克机械工业有限公司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济南杰迪机车科技有限公司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同意济南杰迪机车科技有限公司已列入《公告》的所有产品，企业注册地址变更为“山东省济南市高新区奥体中路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4267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号三楼”；企业生产地址变更为“山东省济南市高新区孙村科云路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516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号”。</w:t>
            </w: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同意山东中铃车辆制造有限公司已列入《公告》商标为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“东风</w:t>
            </w:r>
            <w:proofErr w:type="gramStart"/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祥</w:t>
            </w:r>
            <w:proofErr w:type="gramEnd"/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龙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XL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”和“恒阔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HK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”牌的所有产品，商标变更为“欧文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OW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”和“蒙仕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MS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”牌。</w:t>
            </w: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重庆中铃兆虎机车制造有限公司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同意重庆中铃兆虎机车制造有限公司已列入《公告》商标为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“国心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GX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”牌的所有产品，商标变更为“宝临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BL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”牌。</w:t>
            </w: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重庆北易车业有限公司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江门市长华集团有限公司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无锡小刀电动科技股份有限公司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重庆望江摩托车制造有限公司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同意重庆望江摩托车制造有限公司已列入《公告》的所有产品，企业注册地址变更为“重庆市沙坪坝区井口南溪经济园”；企业法人代表变更为“叶红兵”。</w:t>
            </w: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台州市翔远新能源科技有限公司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同意台州市翔远新能源科技有限公司已列入《公告》商标为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 xml:space="preserve"> 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“创新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CX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”牌的所有产品，商标变更为“盛世超威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CW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”牌。</w:t>
            </w: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西藏新珠峰摩托车有限公司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同意西藏新珠峰摩托车有限公司已列入《公告》的所有产品，企业法人代表变更为“秦江”。</w:t>
            </w: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重庆万虎机电有限责任公司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江苏美俊特科技有限公司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南京三叶金鹰摩托车有限公司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增城市奔马实业有限公司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同意增城市奔马实业有限公司已列入《公告》的所有产品，企业法人代表变更为“钟志洪”。</w:t>
            </w:r>
          </w:p>
        </w:tc>
      </w:tr>
    </w:tbl>
    <w:p w:rsidR="00054C48" w:rsidRDefault="00054C4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054C48" w:rsidRDefault="004B7D7B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三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1"/>
        <w:gridCol w:w="2413"/>
      </w:tblGrid>
      <w:tr w:rsidR="00054C48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054C48" w:rsidRDefault="004B7D7B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变更内容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054C48">
            <w:pPr>
              <w:pStyle w:val="01"/>
              <w:numPr>
                <w:ilvl w:val="0"/>
                <w:numId w:val="11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054C48">
            <w:pPr>
              <w:pStyle w:val="01"/>
              <w:numPr>
                <w:ilvl w:val="0"/>
                <w:numId w:val="11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054C48">
            <w:pPr>
              <w:pStyle w:val="01"/>
              <w:numPr>
                <w:ilvl w:val="0"/>
                <w:numId w:val="11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兰州兰石集团兰驼农业装备有限公司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同意兰州兰石集团兰驼农业装备有限公司已列入《公告》的所有产品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,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法人代表变更为“周灿”。</w:t>
            </w:r>
          </w:p>
        </w:tc>
      </w:tr>
    </w:tbl>
    <w:p w:rsidR="00054C48" w:rsidRDefault="00054C4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054C48" w:rsidRDefault="004B7D7B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参数扩展</w:t>
      </w:r>
    </w:p>
    <w:p w:rsidR="00054C48" w:rsidRDefault="004B7D7B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proofErr w:type="gramStart"/>
      <w:r>
        <w:rPr>
          <w:rFonts w:ascii="黑体" w:eastAsia="黑体" w:hAnsi="黑体" w:hint="eastAsia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3273"/>
        <w:gridCol w:w="1134"/>
        <w:gridCol w:w="1134"/>
        <w:gridCol w:w="2410"/>
      </w:tblGrid>
      <w:tr w:rsidR="00054C48">
        <w:trPr>
          <w:trHeight w:val="20"/>
          <w:tblHeader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7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14" w:left="-29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054C48" w:rsidRDefault="004B7D7B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扩展内容</w:t>
            </w:r>
          </w:p>
          <w:p w:rsidR="00054C48" w:rsidRDefault="004B7D7B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adjustRightInd w:val="0"/>
              <w:snapToGrid w:val="0"/>
              <w:spacing w:line="240" w:lineRule="exact"/>
              <w:ind w:leftChars="-20" w:left="-42" w:rightChars="-8" w:right="-17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-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上汽通用东岳汽车有限公司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北京宝沃汽车有限公司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北京汽车制造厂有限公司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北京奔驰汽车有限公司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北京汽车集团越野车有限公司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北京新能源汽车股份有限公司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山西新能源汽车工业有限公司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江铃重型汽车有限公司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华晨雷诺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金杯汽车有限公司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华晨汽车集团控股有限公司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北盛汽车有限公司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上海申沃客车有限公司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徐州徐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工汽车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大庆沃尔沃汽车制造有限公司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东南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福建省汽车工业集团云度新能源汽车股份有限公司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湖北三环汽车有限公司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湖南汽车制造有限责任公司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广汽菲亚特克莱斯勒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广汽丰田汽车有限公司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广汽三菱汽车有限公司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桂林客车工业集团有限公司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重庆长安铃木汽车有限公司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一汽红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塔云南汽车制造有限公司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观致汽车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奇瑞捷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豹路虎汽车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奇瑞商用车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山西成功汽车制造有限公司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湖南恒润汽车有限公司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集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瑞联合重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中恒天越野汽车有限公司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南通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皋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中正汽车股份有限公司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上海万象汽车制造有限公司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国能新能源汽车有限责任公司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成都广通汽车有限公司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江西博能上饶客车有限公司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北京北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重汽车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北京天坛海乔客车有限责任公司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北京事必达汽车有限责任公司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北京环达汽车装配有限公司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北汽泰普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越野车科技有限公司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proofErr w:type="gramStart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扫地王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专用车辆装备有限公司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河北昌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骅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唐鸿重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工专用汽车股份有限公司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新兴能源装备股份有限公司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河北顺捷专用汽车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高碑店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市龙程汽车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唐山上汽客车有限公司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览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众专用汽车制造有限公司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远大汽车制造股份有限公司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河北隆德专用汽车制造有限公司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三创联盟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沧州临港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山西汽车工业集团卓里克劳耐商用车厢制造有限公司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内蒙古北方重工业集团有限公司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包头北方创业专用汽车有限责任公司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华晨客车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辽宁华驰专用汽车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鞍山森远路桥股份有限公司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松原市大庆油田汽车改装有限公司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哈尔滨建成北方专用车有限公司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上海冰熊专用汽车有限公司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上海沪光客车厂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上海雅升汽车制造有限公司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无锡中车新能源汽车有限公司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大通房车科技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捷达消防科技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江苏悦达专用车有限公司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江苏中汽高科股份有限公司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南京金长江交通设施有限公司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沛县迅驰专用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江苏卫航汽车通信科技有限责任公司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智屯达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车载系统有限公司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南京英德利汽车有限公司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中汽商用汽车有限公司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浙江星驰汽车有限公司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浙江路捷顺汽车制造有限公司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华菱星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马汽车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安徽柳工起重机有限公司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利辛县江淮扬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天汽车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长久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滁州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大创精密装备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劲旅环境科技有限公司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陕汽淮南专用汽车有限公司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云汽车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广德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龙岩畅丰专用汽车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漳州科晖专用汽车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龙岩市海德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福建省百洁环卫机械有限公司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福建海山机械股份有限公司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十三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江西宜春客车厂有限公司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江西江铃专用车辆厂有限公司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江西钧天机械有限公司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江西江铃汽车集团旅居车有限公司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十四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山东泰开汽车制造有限公司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普天新能源汽车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烟台海德专用汽车有限公司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鑫能昆冈轻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量化装备有限公司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青岛索尔汽车有限公司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山东梁山华宇集团汽车制造有限公司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梁山永固挂车制造有限公司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梁山聚丰专用车制造有限公司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山东飞驰汽车制造有限公司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正泰希尔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山东阳谷飞轮挂车制造有限公司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烟台杰瑞石油装备技术有限公司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信专用汽车制造有限公司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青岛中集环境保护设备有限公司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青岛雅凯汽车工贸有限公司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泰安古河随车起重机有限公司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新宇车业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研发制造有限公司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青岛五菱专用汽车有限公司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山东郓城万通专用汽车制造有限公司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鲁专用汽车制造有限公司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山东冠通车辆有限公司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山东巨威汽车制造有限公司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山东天通汽车科技股份有限公司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海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汇汽车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山东中运专用汽车有限公司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山东嘉联工程机械制造有限公司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通源车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威海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高赛华运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奇瑞汽车河南有限公司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河南高远公路养护设备股份有限公司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宇通重工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新乡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市骏华专用汽车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河南红宇特种汽车有限公司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河南凯达汽车有限公司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驻马店广大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鸿远车业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河南亿拖车辆有限公司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新乡市新东轻工机械有限公司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新乡市东风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鑫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达重工有限公司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奥龙汽车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荆门宏图特种飞行器制造有限公司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湖北神鹰汽车有限责任公司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武汉市汉福专用车有限公司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驰田汽车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武汉洁力环卫汽车装备有限公司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武汉斯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贝卡专用汽车有限公司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四机赛瓦石油钻采设备有限公司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湖北省齐星汽车车身股份有限公司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湖北合力特种车制造有限公司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中石油江汉机械研究所有限公司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玉柴东特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湖北润力专用汽车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湖北中油科昊机械制造有限公司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十堰汇斯诚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湖北俊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浩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新东日专用汽车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湖北舜德专用汽车有限公司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湖北一专汽车股份有限公司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湖北三铃专用汽车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湖北汇龙专用汽车有限公司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湖北赛家房车科技有限公司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湖北四通专用汽车有限公司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湖北震序车船科技股份有限公司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湖北旺龙专用汽车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长沙金阳华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汛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广东云山汽车有限公司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广东粤海汽车有限公司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广州番禺超人运输设备实业有限公司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广东顺肇专用汽车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珠海广通车辆制造有限公司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十九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庆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铃专用汽车有限公司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重庆光宇瀚文汽车工业有限责任公司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成都航天万欣科技有限公司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四川长江工程起重机有限责任公司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眉山中车物流装备有限公司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二十二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陕西跃迪新能源汽车有限公司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陕西烽火电子股份有限公司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宝鸡通力鼎新专用汽车有限公司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兰州矿场机械有限公司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二十七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北京和田汽车改装有限公司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02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韶关市起重机厂有限责任公司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洛阳中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集凌宇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张家港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中集圣达因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低温装备有限公司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集车辆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集车辆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江门市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集陕汽重卡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西安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驻马店中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集华骏车辆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054C48" w:rsidRDefault="00054C4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054C48" w:rsidRDefault="004B7D7B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摩托车生产企业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1134"/>
        <w:gridCol w:w="1134"/>
        <w:gridCol w:w="2410"/>
      </w:tblGrid>
      <w:tr w:rsidR="00054C48">
        <w:trPr>
          <w:trHeight w:val="20"/>
          <w:tblHeader/>
          <w:jc w:val="center"/>
        </w:trPr>
        <w:tc>
          <w:tcPr>
            <w:tcW w:w="650" w:type="dxa"/>
            <w:vAlign w:val="center"/>
          </w:tcPr>
          <w:p w:rsidR="00054C48" w:rsidRDefault="004B7D7B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4" w:type="dxa"/>
            <w:vAlign w:val="center"/>
          </w:tcPr>
          <w:p w:rsidR="00054C48" w:rsidRDefault="004B7D7B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054C48" w:rsidRDefault="004B7D7B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054C48" w:rsidRDefault="004B7D7B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054C48" w:rsidRDefault="004B7D7B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:rsidR="00054C48" w:rsidRDefault="004B7D7B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雷沃重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工股份有限公司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广州三雅摩托车有限公司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新大洲本田摩托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苏州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新蕾车业无锡有限公司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巨能摩托车科技有限公司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重庆众沃车业有限公司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大联统摩托车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广州飞肯摩托车有限公司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台州市森隆摩托车制造有限公司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江苏新世纪机车科技有限公司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江苏新陵摩托车制造有限公司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绿佳车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业科技股份有限公司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金城集团有限公司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箭科技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江苏众星摩托有限公司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37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江苏林芝山阳集团有限公司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浙江钱江摩托股份有限公司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46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河南力之星三轮摩托车制造有限公司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59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东莞市台铃车业有限公司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江苏深铃鸿伟科技有限公司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江苏绿能电动车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洛阳大志三轮摩托车有限公司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浙江天鹰机车有限公司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济南大隆机车工业有限公司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江苏大隆建豪新能源工业有限公司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浙江雷克机械工业有限公司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洛阳北方易初摩托车有限公司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重庆北易车业有限公司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河南新鸽摩托车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77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山东巴士新能源车业有限公司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广州峰光机车有限公司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81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无锡小刀电动科技股份有限公司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83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比德文控股集团有限公司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86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株洲南方摩托车有限公司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江苏爱玛车业科技有限公司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浙江爱玛车业科技有限公司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广州市华烨电瓶车科技有限公司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97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江门市大长江集团有限公司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五羊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-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本田摩托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112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力帆实业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113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重庆润通智能装备有限公司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重庆隆鑫机车有限公司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117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江苏宗申车业有限公司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重庆宗申机车工业制造有限公司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宗申·比亚乔佛山摩托车企业有限公司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台州市翔远新能源科技有限公司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浙江劲野机动车工业有限公司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浙江天本车业有限公司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台州市王野机车有限责任公司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124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上海本菱摩托车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运城大运机车有限公司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133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广州市丰豪摩托车实业有限公司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134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江苏美俊特科技有限公司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南京三叶金鹰摩托车有限公司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144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江苏新日电动车股份有限公司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151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浙江衢州星月神电动车有限公司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158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054C48" w:rsidRDefault="00054C4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054C48" w:rsidRDefault="004B7D7B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三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1134"/>
        <w:gridCol w:w="1134"/>
        <w:gridCol w:w="2410"/>
      </w:tblGrid>
      <w:tr w:rsidR="00054C48">
        <w:trPr>
          <w:trHeight w:val="20"/>
          <w:tblHeader/>
          <w:jc w:val="center"/>
        </w:trPr>
        <w:tc>
          <w:tcPr>
            <w:tcW w:w="650" w:type="dxa"/>
            <w:vAlign w:val="center"/>
          </w:tcPr>
          <w:p w:rsidR="00054C48" w:rsidRDefault="004B7D7B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4" w:type="dxa"/>
            <w:vAlign w:val="center"/>
          </w:tcPr>
          <w:p w:rsidR="00054C48" w:rsidRDefault="004B7D7B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054C48" w:rsidRDefault="004B7D7B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054C48" w:rsidRDefault="004B7D7B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054C48" w:rsidRDefault="004B7D7B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项</w:t>
            </w:r>
            <w:r>
              <w:rPr>
                <w:rFonts w:ascii="仿宋_GB2312" w:eastAsia="仿宋_GB2312" w:hAnsi="宋体" w:hint="eastAsia"/>
                <w:spacing w:val="-10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:rsidR="00054C48" w:rsidRDefault="004B7D7B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054C48">
        <w:trPr>
          <w:trHeight w:val="20"/>
          <w:jc w:val="center"/>
        </w:trPr>
        <w:tc>
          <w:tcPr>
            <w:tcW w:w="650" w:type="dxa"/>
          </w:tcPr>
          <w:p w:rsidR="00054C48" w:rsidRDefault="00054C48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054C48" w:rsidRDefault="00054C48">
      <w:pPr>
        <w:autoSpaceDN w:val="0"/>
        <w:rPr>
          <w:rFonts w:ascii="黑体" w:eastAsia="黑体" w:hAnsi="黑体"/>
          <w:b/>
          <w:spacing w:val="20"/>
          <w:sz w:val="24"/>
          <w:szCs w:val="24"/>
        </w:rPr>
      </w:pPr>
    </w:p>
    <w:p w:rsidR="00054C48" w:rsidRDefault="004B7D7B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</w:t>
      </w:r>
      <w:r>
        <w:rPr>
          <w:rFonts w:ascii="黑体" w:eastAsia="黑体" w:hAnsi="黑体" w:hint="eastAsia"/>
          <w:b/>
          <w:spacing w:val="20"/>
          <w:sz w:val="32"/>
        </w:rPr>
        <w:t>勘误</w:t>
      </w:r>
    </w:p>
    <w:p w:rsidR="00054C48" w:rsidRDefault="004B7D7B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lastRenderedPageBreak/>
        <w:t>(</w:t>
      </w:r>
      <w:proofErr w:type="gramStart"/>
      <w:r>
        <w:rPr>
          <w:rFonts w:ascii="黑体" w:eastAsia="黑体" w:hAnsi="黑体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054C48">
        <w:trPr>
          <w:trHeight w:val="20"/>
          <w:tblHeader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广汽日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唐鸿重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工专用汽车股份有限公司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三</w:t>
            </w: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营口安泰隆欣交通设备有限公司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常熟华东汽车有限公司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)36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/>
                <w:spacing w:val="-12"/>
                <w:kern w:val="0"/>
              </w:rPr>
              <w:t>江苏三迪机车制造有限公司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十</w:t>
            </w: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)112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杭州爱知工程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十一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巨野通达专用车制造有限公司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十五</w:t>
            </w: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)106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山东天鸿汽车科技股份有限公司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十五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)184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南阳二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机石油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装备集团股份有限公司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十六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中石化四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机石油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十七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长沙中联消防机械有限公司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十八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洛阳中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集凌宇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054C48" w:rsidRDefault="00054C4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054C48" w:rsidRDefault="004B7D7B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 w:hint="eastAsia"/>
          <w:b/>
          <w:spacing w:val="20"/>
          <w:sz w:val="32"/>
        </w:rPr>
        <w:t>二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 w:hint="eastAsia"/>
          <w:b/>
          <w:spacing w:val="20"/>
          <w:sz w:val="32"/>
        </w:rPr>
        <w:t>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054C48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054C48" w:rsidRDefault="004B7D7B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54C48" w:rsidRDefault="004B7D7B">
            <w:pPr>
              <w:autoSpaceDN w:val="0"/>
              <w:spacing w:line="240" w:lineRule="exact"/>
              <w:ind w:leftChars="-14" w:left="-29" w:rightChars="-11" w:right="-2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金翌车业有限公司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金翌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kern w:val="0"/>
              </w:rPr>
              <w:t>宇锋车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台州市森隆摩托车制造有限公司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浙江绿源电动车有限公司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慈溪金轮机车制造有限公司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洛阳大志三轮摩托车有限公司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重庆建设机电有限责任公司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江门气派摩托车有限公司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力帆实业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集团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重庆宗申机车工业制造有限公司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54C4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湖北新日电动车有限公司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4B7D7B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54C48" w:rsidRDefault="00054C4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054C48" w:rsidRDefault="004B7D7B">
      <w:pPr>
        <w:autoSpaceDN w:val="0"/>
        <w:rPr>
          <w:rFonts w:ascii="黑体" w:eastAsia="黑体"/>
          <w:b/>
          <w:spacing w:val="20"/>
          <w:sz w:val="32"/>
        </w:rPr>
      </w:pPr>
      <w:r>
        <w:rPr>
          <w:rFonts w:ascii="黑体" w:eastAsia="黑体"/>
          <w:b/>
          <w:spacing w:val="20"/>
          <w:sz w:val="32"/>
        </w:rPr>
        <w:t xml:space="preserve"> </w:t>
      </w:r>
    </w:p>
    <w:p w:rsidR="00054C48" w:rsidRDefault="004B7D7B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第三部分</w:t>
      </w:r>
      <w:r>
        <w:rPr>
          <w:rFonts w:ascii="黑体" w:eastAsia="黑体" w:hAnsi="黑体" w:hint="eastAsia"/>
          <w:b/>
          <w:spacing w:val="20"/>
          <w:sz w:val="32"/>
        </w:rPr>
        <w:t xml:space="preserve">  </w:t>
      </w:r>
      <w:r>
        <w:rPr>
          <w:rFonts w:ascii="黑体" w:eastAsia="黑体" w:hAnsi="黑体" w:hint="eastAsia"/>
          <w:b/>
          <w:spacing w:val="20"/>
          <w:sz w:val="32"/>
        </w:rPr>
        <w:t>暂停、恢复企业及产品</w:t>
      </w:r>
    </w:p>
    <w:p w:rsidR="00054C48" w:rsidRDefault="004B7D7B">
      <w:pPr>
        <w:numPr>
          <w:ilvl w:val="0"/>
          <w:numId w:val="18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054C48" w:rsidRDefault="00054C48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054C48">
          <w:footerReference w:type="default" r:id="rId9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054C48" w:rsidRDefault="004B7D7B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下列产品经整改已符合《公告》管理规定，自《公告》发布之日起可恢复生产销售。</w:t>
      </w:r>
    </w:p>
    <w:p w:rsidR="00054C48" w:rsidRDefault="00054C48">
      <w:pPr>
        <w:numPr>
          <w:ilvl w:val="0"/>
          <w:numId w:val="19"/>
        </w:numPr>
        <w:ind w:left="425" w:hanging="425"/>
        <w:rPr>
          <w:rFonts w:ascii="仿宋_GB2312" w:eastAsia="仿宋_GB2312"/>
          <w:b/>
          <w:szCs w:val="21"/>
        </w:rPr>
        <w:sectPr w:rsidR="00054C48">
          <w:footerReference w:type="default" r:id="rId10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东风汽车股份有限公司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DFA6518KY5BC</w:t>
      </w:r>
      <w:r>
        <w:rPr>
          <w:rFonts w:ascii="仿宋_GB2312" w:eastAsia="仿宋_GB2312" w:hint="eastAsia"/>
          <w:szCs w:val="21"/>
        </w:rPr>
        <w:t>幼儿专用校车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DFA6758KZX5B</w:t>
      </w:r>
      <w:r>
        <w:rPr>
          <w:rFonts w:ascii="仿宋_GB2312" w:eastAsia="仿宋_GB2312" w:hint="eastAsia"/>
          <w:szCs w:val="21"/>
        </w:rPr>
        <w:t>中小学生专用校车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pacing w:val="-4"/>
          <w:szCs w:val="21"/>
        </w:rPr>
        <w:t>中国重汽集团福建海西汽车有限公司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ZZ5258GJBG47EB1</w:t>
      </w:r>
      <w:r>
        <w:rPr>
          <w:rFonts w:ascii="仿宋_GB2312" w:eastAsia="仿宋_GB2312" w:hint="eastAsia"/>
          <w:szCs w:val="21"/>
        </w:rPr>
        <w:t>混凝土搅拌运输车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ZZ5318GJBM60EB0</w:t>
      </w:r>
      <w:r>
        <w:rPr>
          <w:rFonts w:ascii="仿宋_GB2312" w:eastAsia="仿宋_GB2312" w:hint="eastAsia"/>
          <w:szCs w:val="21"/>
        </w:rPr>
        <w:t>混凝土搅拌运输车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广汽菲亚特克莱斯勒</w:t>
      </w:r>
      <w:proofErr w:type="gramEnd"/>
      <w:r>
        <w:rPr>
          <w:rFonts w:ascii="仿宋_GB2312" w:eastAsia="仿宋_GB2312" w:hint="eastAsia"/>
          <w:b/>
          <w:szCs w:val="21"/>
        </w:rPr>
        <w:t>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GFA7141AECA</w:t>
      </w:r>
      <w:r>
        <w:rPr>
          <w:rFonts w:ascii="仿宋_GB2312" w:eastAsia="仿宋_GB2312" w:hint="eastAsia"/>
          <w:szCs w:val="21"/>
        </w:rPr>
        <w:t>轿车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北京北电科林电子有限公司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BDK5050XZH</w:t>
      </w:r>
      <w:r>
        <w:rPr>
          <w:rFonts w:ascii="仿宋_GB2312" w:eastAsia="仿宋_GB2312" w:hint="eastAsia"/>
          <w:szCs w:val="21"/>
        </w:rPr>
        <w:t>指挥车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长春吉发特种汽车改装有限公司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CJF9400ZZH</w:t>
      </w:r>
      <w:r>
        <w:rPr>
          <w:rFonts w:ascii="仿宋_GB2312" w:eastAsia="仿宋_GB2312" w:hint="eastAsia"/>
          <w:szCs w:val="21"/>
        </w:rPr>
        <w:t>自卸半挂车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福建蓝海专用汽车制造有限公司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FLH5150XLJ</w:t>
      </w:r>
      <w:r>
        <w:rPr>
          <w:rFonts w:ascii="仿宋_GB2312" w:eastAsia="仿宋_GB2312" w:hint="eastAsia"/>
          <w:szCs w:val="21"/>
        </w:rPr>
        <w:t>旅居车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青岛中汽特种汽车有限公司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QDT9402TWY</w:t>
      </w:r>
      <w:proofErr w:type="gramStart"/>
      <w:r>
        <w:rPr>
          <w:rFonts w:ascii="仿宋_GB2312" w:eastAsia="仿宋_GB2312" w:hint="eastAsia"/>
          <w:spacing w:val="-2"/>
          <w:szCs w:val="21"/>
        </w:rPr>
        <w:t>危险品罐箱骨架</w:t>
      </w:r>
      <w:proofErr w:type="gramEnd"/>
      <w:r>
        <w:rPr>
          <w:rFonts w:ascii="仿宋_GB2312" w:eastAsia="仿宋_GB2312" w:hint="eastAsia"/>
          <w:spacing w:val="-2"/>
          <w:szCs w:val="21"/>
        </w:rPr>
        <w:t>运输半挂车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山东晨润达汽车制造有限公司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WQY9402ZZXP</w:t>
      </w:r>
      <w:r>
        <w:rPr>
          <w:rFonts w:ascii="仿宋_GB2312" w:eastAsia="仿宋_GB2312" w:hint="eastAsia"/>
          <w:szCs w:val="21"/>
        </w:rPr>
        <w:t>自卸半挂车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梁山五岳车业有限公司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LWY9402TDP</w:t>
      </w:r>
      <w:r>
        <w:rPr>
          <w:rFonts w:ascii="仿宋_GB2312" w:eastAsia="仿宋_GB2312" w:hint="eastAsia"/>
          <w:szCs w:val="21"/>
        </w:rPr>
        <w:t>低平板半挂车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山东郓城佳运挂车制造有限公司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2"/>
          <w:szCs w:val="21"/>
        </w:rPr>
      </w:pPr>
      <w:r>
        <w:rPr>
          <w:rFonts w:ascii="仿宋_GB2312" w:eastAsia="仿宋_GB2312" w:hint="eastAsia"/>
          <w:szCs w:val="21"/>
        </w:rPr>
        <w:t>LFY9401TWY</w:t>
      </w:r>
      <w:proofErr w:type="gramStart"/>
      <w:r>
        <w:rPr>
          <w:rFonts w:ascii="仿宋_GB2312" w:eastAsia="仿宋_GB2312" w:hint="eastAsia"/>
          <w:spacing w:val="-2"/>
          <w:szCs w:val="21"/>
        </w:rPr>
        <w:t>危险品罐箱骨架</w:t>
      </w:r>
      <w:proofErr w:type="gramEnd"/>
      <w:r>
        <w:rPr>
          <w:rFonts w:ascii="仿宋_GB2312" w:eastAsia="仿宋_GB2312" w:hint="eastAsia"/>
          <w:spacing w:val="-2"/>
          <w:szCs w:val="21"/>
        </w:rPr>
        <w:t>运输半挂车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2"/>
          <w:szCs w:val="21"/>
        </w:rPr>
      </w:pPr>
      <w:r>
        <w:rPr>
          <w:rFonts w:ascii="仿宋_GB2312" w:eastAsia="仿宋_GB2312" w:hint="eastAsia"/>
          <w:szCs w:val="21"/>
        </w:rPr>
        <w:t>LFY9403TWY</w:t>
      </w:r>
      <w:proofErr w:type="gramStart"/>
      <w:r>
        <w:rPr>
          <w:rFonts w:ascii="仿宋_GB2312" w:eastAsia="仿宋_GB2312" w:hint="eastAsia"/>
          <w:spacing w:val="-2"/>
          <w:szCs w:val="21"/>
        </w:rPr>
        <w:t>危险品罐箱骨架</w:t>
      </w:r>
      <w:proofErr w:type="gramEnd"/>
      <w:r>
        <w:rPr>
          <w:rFonts w:ascii="仿宋_GB2312" w:eastAsia="仿宋_GB2312" w:hint="eastAsia"/>
          <w:spacing w:val="-2"/>
          <w:szCs w:val="21"/>
        </w:rPr>
        <w:t>运输半挂车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LFY9404TJZ</w:t>
      </w:r>
      <w:r>
        <w:rPr>
          <w:rFonts w:ascii="仿宋_GB2312" w:eastAsia="仿宋_GB2312" w:hint="eastAsia"/>
          <w:szCs w:val="21"/>
        </w:rPr>
        <w:t>集装箱运输半挂车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山东冠通车辆有限公司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SGT5253GJBB5</w:t>
      </w:r>
      <w:r>
        <w:rPr>
          <w:rFonts w:ascii="仿宋_GB2312" w:eastAsia="仿宋_GB2312" w:hint="eastAsia"/>
          <w:szCs w:val="21"/>
        </w:rPr>
        <w:t>混凝土搅拌运输车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驻马店大力天骏专用汽车制造有限公司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6"/>
          <w:szCs w:val="21"/>
        </w:rPr>
      </w:pPr>
      <w:r>
        <w:rPr>
          <w:rFonts w:ascii="仿宋_GB2312" w:eastAsia="仿宋_GB2312" w:hint="eastAsia"/>
          <w:szCs w:val="21"/>
        </w:rPr>
        <w:t>TJV9403TWY</w:t>
      </w:r>
      <w:r>
        <w:rPr>
          <w:rFonts w:ascii="仿宋_GB2312" w:eastAsia="仿宋_GB2312" w:hint="eastAsia"/>
          <w:spacing w:val="-6"/>
          <w:szCs w:val="21"/>
        </w:rPr>
        <w:t>J</w:t>
      </w:r>
      <w:proofErr w:type="gramStart"/>
      <w:r>
        <w:rPr>
          <w:rFonts w:ascii="仿宋_GB2312" w:eastAsia="仿宋_GB2312" w:hint="eastAsia"/>
          <w:spacing w:val="-6"/>
          <w:szCs w:val="21"/>
        </w:rPr>
        <w:t>危险品罐箱骨架</w:t>
      </w:r>
      <w:proofErr w:type="gramEnd"/>
      <w:r>
        <w:rPr>
          <w:rFonts w:ascii="仿宋_GB2312" w:eastAsia="仿宋_GB2312" w:hint="eastAsia"/>
          <w:spacing w:val="-6"/>
          <w:szCs w:val="21"/>
        </w:rPr>
        <w:t>运输半挂车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随州市力神专用汽车有限公司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SLS9400GLY</w:t>
      </w:r>
      <w:r>
        <w:rPr>
          <w:rFonts w:ascii="仿宋_GB2312" w:eastAsia="仿宋_GB2312" w:hint="eastAsia"/>
          <w:szCs w:val="21"/>
        </w:rPr>
        <w:t>沥青运输半挂车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湖北华</w:t>
      </w:r>
      <w:proofErr w:type="gramStart"/>
      <w:r>
        <w:rPr>
          <w:rFonts w:ascii="仿宋_GB2312" w:eastAsia="仿宋_GB2312" w:hint="eastAsia"/>
          <w:b/>
          <w:szCs w:val="21"/>
        </w:rPr>
        <w:t>一</w:t>
      </w:r>
      <w:proofErr w:type="gramEnd"/>
      <w:r>
        <w:rPr>
          <w:rFonts w:ascii="仿宋_GB2312" w:eastAsia="仿宋_GB2312" w:hint="eastAsia"/>
          <w:b/>
          <w:szCs w:val="21"/>
        </w:rPr>
        <w:t>专用汽车有限公司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EHY5250GJBZ</w:t>
      </w:r>
      <w:r>
        <w:rPr>
          <w:rFonts w:ascii="仿宋_GB2312" w:eastAsia="仿宋_GB2312" w:hint="eastAsia"/>
          <w:szCs w:val="21"/>
        </w:rPr>
        <w:t>混凝土搅拌运输车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中联重科股份有限公司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ZLJ5253GJBGE</w:t>
      </w:r>
      <w:r>
        <w:rPr>
          <w:rFonts w:ascii="仿宋_GB2312" w:eastAsia="仿宋_GB2312" w:hint="eastAsia"/>
          <w:szCs w:val="21"/>
        </w:rPr>
        <w:t>混凝土搅拌运输车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重庆望江工业有限公司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WJ9401TPB</w:t>
      </w:r>
      <w:r>
        <w:rPr>
          <w:rFonts w:ascii="仿宋_GB2312" w:eastAsia="仿宋_GB2312" w:hint="eastAsia"/>
          <w:szCs w:val="21"/>
        </w:rPr>
        <w:t>平板半挂车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重庆金冠汽车制造股份有限公司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SLT5160XCCFH2W</w:t>
      </w:r>
      <w:r>
        <w:rPr>
          <w:rFonts w:ascii="仿宋_GB2312" w:eastAsia="仿宋_GB2312" w:hint="eastAsia"/>
          <w:szCs w:val="21"/>
        </w:rPr>
        <w:t>餐车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洛阳中</w:t>
      </w:r>
      <w:proofErr w:type="gramStart"/>
      <w:r>
        <w:rPr>
          <w:rFonts w:ascii="仿宋_GB2312" w:eastAsia="仿宋_GB2312" w:hint="eastAsia"/>
          <w:b/>
          <w:szCs w:val="21"/>
        </w:rPr>
        <w:t>集凌宇</w:t>
      </w:r>
      <w:proofErr w:type="gramEnd"/>
      <w:r>
        <w:rPr>
          <w:rFonts w:ascii="仿宋_GB2312" w:eastAsia="仿宋_GB2312" w:hint="eastAsia"/>
          <w:b/>
          <w:szCs w:val="21"/>
        </w:rPr>
        <w:t>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CLY5319GJB30E5</w:t>
      </w:r>
      <w:r>
        <w:rPr>
          <w:rFonts w:ascii="仿宋_GB2312" w:eastAsia="仿宋_GB2312" w:hint="eastAsia"/>
          <w:szCs w:val="21"/>
        </w:rPr>
        <w:t>混凝土搅拌运输车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CLY9401GRYS1</w:t>
      </w:r>
      <w:r>
        <w:rPr>
          <w:rFonts w:ascii="仿宋_GB2312" w:eastAsia="仿宋_GB2312" w:hint="eastAsia"/>
          <w:szCs w:val="21"/>
        </w:rPr>
        <w:t>铝合金易燃液体罐式运输半挂车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CLY9408GRYH</w:t>
      </w:r>
      <w:r>
        <w:rPr>
          <w:rFonts w:ascii="仿宋_GB2312" w:eastAsia="仿宋_GB2312" w:hint="eastAsia"/>
          <w:szCs w:val="21"/>
        </w:rPr>
        <w:t>铝合金易燃液体罐式运输半挂车</w:t>
      </w:r>
    </w:p>
    <w:p w:rsidR="00054C48" w:rsidRDefault="004B7D7B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芜湖中集瑞江汽车有限公司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2"/>
          <w:szCs w:val="21"/>
        </w:rPr>
      </w:pPr>
      <w:r>
        <w:rPr>
          <w:rFonts w:ascii="仿宋_GB2312" w:eastAsia="仿宋_GB2312" w:hint="eastAsia"/>
          <w:szCs w:val="21"/>
        </w:rPr>
        <w:t>WL9406GFWC</w:t>
      </w:r>
      <w:r>
        <w:rPr>
          <w:rFonts w:ascii="仿宋_GB2312" w:eastAsia="仿宋_GB2312" w:hint="eastAsia"/>
          <w:spacing w:val="-2"/>
          <w:szCs w:val="21"/>
        </w:rPr>
        <w:t>腐蚀性物品罐式运输半挂车</w:t>
      </w:r>
    </w:p>
    <w:p w:rsidR="00054C48" w:rsidRDefault="00054C48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054C48"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054C48" w:rsidRDefault="00054C48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color w:val="FF0000"/>
          <w:kern w:val="0"/>
          <w:szCs w:val="21"/>
          <w:lang w:bidi="ar"/>
        </w:rPr>
      </w:pPr>
    </w:p>
    <w:p w:rsidR="00054C48" w:rsidRDefault="004B7D7B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下列产品属企业自行暂停，自《公告》发布之日起停止生产、销售。</w:t>
      </w:r>
    </w:p>
    <w:p w:rsidR="00054C48" w:rsidRDefault="004B7D7B">
      <w:pPr>
        <w:numPr>
          <w:ilvl w:val="0"/>
          <w:numId w:val="21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安徽江淮汽车集团股份有限公司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HFC5251JSQYP2K2D52V</w:t>
      </w:r>
      <w:r>
        <w:rPr>
          <w:rFonts w:ascii="仿宋_GB2312" w:eastAsia="仿宋_GB2312" w:hint="eastAsia"/>
          <w:szCs w:val="21"/>
        </w:rPr>
        <w:t>随车起重运输车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HFC5311JSQYP1K4H43V</w:t>
      </w:r>
      <w:r>
        <w:rPr>
          <w:rFonts w:ascii="仿宋_GB2312" w:eastAsia="仿宋_GB2312" w:hint="eastAsia"/>
          <w:szCs w:val="21"/>
        </w:rPr>
        <w:t>随车起重运输车</w:t>
      </w:r>
    </w:p>
    <w:p w:rsidR="00054C48" w:rsidRDefault="004B7D7B">
      <w:pPr>
        <w:numPr>
          <w:ilvl w:val="0"/>
          <w:numId w:val="21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青岛通源专用车辆制造有限公司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MGY5040GXW</w:t>
      </w:r>
      <w:r>
        <w:rPr>
          <w:rFonts w:ascii="仿宋_GB2312" w:eastAsia="仿宋_GB2312" w:hint="eastAsia"/>
          <w:szCs w:val="21"/>
        </w:rPr>
        <w:t>吸污车</w:t>
      </w:r>
    </w:p>
    <w:p w:rsidR="00054C48" w:rsidRDefault="00054C48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color w:val="FF0000"/>
          <w:kern w:val="0"/>
          <w:szCs w:val="21"/>
          <w:lang w:bidi="ar"/>
        </w:rPr>
      </w:pPr>
    </w:p>
    <w:p w:rsidR="00054C48" w:rsidRDefault="004B7D7B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</w:t>
      </w:r>
      <w:bookmarkStart w:id="2" w:name="_Hlk15643846"/>
      <w:r>
        <w:rPr>
          <w:rFonts w:ascii="黑体" w:eastAsia="黑体" w:cs="黑体" w:hint="eastAsia"/>
          <w:b/>
          <w:bCs/>
          <w:sz w:val="24"/>
          <w:szCs w:val="24"/>
        </w:rPr>
        <w:t>不符合</w:t>
      </w:r>
      <w:r>
        <w:rPr>
          <w:rFonts w:ascii="黑体" w:eastAsia="黑体" w:cs="黑体" w:hint="eastAsia"/>
          <w:b/>
          <w:bCs/>
          <w:sz w:val="24"/>
          <w:szCs w:val="24"/>
        </w:rPr>
        <w:t>GB7258-2017</w:t>
      </w:r>
      <w:r>
        <w:rPr>
          <w:rFonts w:ascii="黑体" w:eastAsia="黑体" w:cs="黑体" w:hint="eastAsia"/>
          <w:b/>
          <w:bCs/>
          <w:sz w:val="24"/>
          <w:szCs w:val="24"/>
        </w:rPr>
        <w:t>《机动车运行安全技术条件》规定</w:t>
      </w:r>
      <w:bookmarkEnd w:id="2"/>
      <w:r>
        <w:rPr>
          <w:rFonts w:ascii="黑体" w:eastAsia="黑体" w:cs="黑体" w:hint="eastAsia"/>
          <w:b/>
          <w:bCs/>
          <w:sz w:val="24"/>
          <w:szCs w:val="24"/>
        </w:rPr>
        <w:t>，自《公告》发布之日起停止生产</w:t>
      </w:r>
      <w:r>
        <w:rPr>
          <w:rFonts w:ascii="黑体" w:eastAsia="黑体" w:cs="黑体" w:hint="eastAsia"/>
          <w:b/>
          <w:bCs/>
          <w:sz w:val="24"/>
          <w:szCs w:val="24"/>
        </w:rPr>
        <w:t>、</w:t>
      </w:r>
      <w:r>
        <w:rPr>
          <w:rFonts w:ascii="黑体" w:eastAsia="黑体" w:cs="黑体" w:hint="eastAsia"/>
          <w:b/>
          <w:bCs/>
          <w:sz w:val="24"/>
          <w:szCs w:val="24"/>
        </w:rPr>
        <w:t>销售。</w:t>
      </w:r>
    </w:p>
    <w:p w:rsidR="00054C48" w:rsidRDefault="00054C48">
      <w:pPr>
        <w:numPr>
          <w:ilvl w:val="0"/>
          <w:numId w:val="19"/>
        </w:numPr>
        <w:ind w:left="425" w:hanging="425"/>
        <w:rPr>
          <w:rFonts w:ascii="仿宋_GB2312" w:eastAsia="仿宋_GB2312"/>
          <w:b/>
          <w:szCs w:val="21"/>
        </w:rPr>
        <w:sectPr w:rsidR="00054C48">
          <w:footerReference w:type="default" r:id="rId11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bookmarkStart w:id="3" w:name="_Hlk15643680"/>
      <w:r>
        <w:rPr>
          <w:rFonts w:ascii="仿宋_GB2312" w:eastAsia="仿宋_GB2312" w:hint="eastAsia"/>
          <w:b/>
          <w:szCs w:val="21"/>
        </w:rPr>
        <w:t>中国第一汽车集团有限公司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CA5189CCYPK2L2E5A80</w:t>
      </w:r>
      <w:proofErr w:type="gramStart"/>
      <w:r>
        <w:rPr>
          <w:rFonts w:ascii="仿宋_GB2312" w:eastAsia="仿宋_GB2312" w:hint="eastAsia"/>
          <w:szCs w:val="21"/>
        </w:rPr>
        <w:t>仓栅式运输车</w:t>
      </w:r>
      <w:proofErr w:type="gramEnd"/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CA5310CCYP1K2L7T10E5A80-1</w:t>
      </w:r>
      <w:proofErr w:type="gramStart"/>
      <w:r>
        <w:rPr>
          <w:rFonts w:ascii="仿宋_GB2312" w:eastAsia="仿宋_GB2312" w:hint="eastAsia"/>
          <w:szCs w:val="21"/>
        </w:rPr>
        <w:t>仓栅式运输车</w:t>
      </w:r>
      <w:proofErr w:type="gramEnd"/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浙江飞碟汽车制造有限公司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FD5045CCYW63K5-1</w:t>
      </w:r>
      <w:proofErr w:type="gramStart"/>
      <w:r>
        <w:rPr>
          <w:rFonts w:ascii="仿宋_GB2312" w:eastAsia="仿宋_GB2312" w:hint="eastAsia"/>
          <w:szCs w:val="21"/>
        </w:rPr>
        <w:t>仓栅式运输车</w:t>
      </w:r>
      <w:proofErr w:type="gramEnd"/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FD5045CCYW63K5-2</w:t>
      </w:r>
      <w:proofErr w:type="gramStart"/>
      <w:r>
        <w:rPr>
          <w:rFonts w:ascii="仿宋_GB2312" w:eastAsia="仿宋_GB2312" w:hint="eastAsia"/>
          <w:szCs w:val="21"/>
        </w:rPr>
        <w:t>仓栅式运输车</w:t>
      </w:r>
      <w:proofErr w:type="gramEnd"/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中国重汽集团济宁商用车有限公司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ZZ5255CCYN56C3E1</w:t>
      </w:r>
      <w:proofErr w:type="gramStart"/>
      <w:r>
        <w:rPr>
          <w:rFonts w:ascii="仿宋_GB2312" w:eastAsia="仿宋_GB2312" w:hint="eastAsia"/>
          <w:szCs w:val="21"/>
        </w:rPr>
        <w:t>仓栅式运输车</w:t>
      </w:r>
      <w:proofErr w:type="gramEnd"/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pacing w:val="-2"/>
          <w:szCs w:val="21"/>
        </w:rPr>
      </w:pPr>
      <w:r>
        <w:rPr>
          <w:rFonts w:ascii="仿宋_GB2312" w:eastAsia="仿宋_GB2312" w:hint="eastAsia"/>
          <w:b/>
          <w:spacing w:val="-2"/>
          <w:szCs w:val="21"/>
        </w:rPr>
        <w:t>中国重汽集团福建海西汽车有限公司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ZZ5048CCYE17EB0</w:t>
      </w:r>
      <w:proofErr w:type="gramStart"/>
      <w:r>
        <w:rPr>
          <w:rFonts w:ascii="仿宋_GB2312" w:eastAsia="仿宋_GB2312" w:hint="eastAsia"/>
          <w:szCs w:val="21"/>
        </w:rPr>
        <w:t>仓栅式运输车</w:t>
      </w:r>
      <w:proofErr w:type="gramEnd"/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ZZ5048CCYF17EB1</w:t>
      </w:r>
      <w:proofErr w:type="gramStart"/>
      <w:r>
        <w:rPr>
          <w:rFonts w:ascii="仿宋_GB2312" w:eastAsia="仿宋_GB2312" w:hint="eastAsia"/>
          <w:szCs w:val="21"/>
        </w:rPr>
        <w:t>仓栅式运输车</w:t>
      </w:r>
      <w:proofErr w:type="gramEnd"/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ZZ5108CCYF17EB0</w:t>
      </w:r>
      <w:proofErr w:type="gramStart"/>
      <w:r>
        <w:rPr>
          <w:rFonts w:ascii="仿宋_GB2312" w:eastAsia="仿宋_GB2312" w:hint="eastAsia"/>
          <w:szCs w:val="21"/>
        </w:rPr>
        <w:t>仓栅式运输车</w:t>
      </w:r>
      <w:proofErr w:type="gramEnd"/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湖北新楚风汽车股份有限公司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HQG5250TPBGD5</w:t>
      </w:r>
      <w:r>
        <w:rPr>
          <w:rFonts w:ascii="仿宋_GB2312" w:eastAsia="仿宋_GB2312" w:hint="eastAsia"/>
          <w:szCs w:val="21"/>
        </w:rPr>
        <w:t>平板运输车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HQG5311TPBGD5</w:t>
      </w:r>
      <w:r>
        <w:rPr>
          <w:rFonts w:ascii="仿宋_GB2312" w:eastAsia="仿宋_GB2312" w:hint="eastAsia"/>
          <w:szCs w:val="21"/>
        </w:rPr>
        <w:t>平板运输车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辽宁金天马专用车制造有限公司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JTM9407CCY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营口安泰隆欣交通设备有限公司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HGX9400ZHX</w:t>
      </w:r>
      <w:r>
        <w:rPr>
          <w:rFonts w:ascii="仿宋_GB2312" w:eastAsia="仿宋_GB2312" w:hint="eastAsia"/>
          <w:szCs w:val="21"/>
        </w:rPr>
        <w:t>自卸半挂车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长春扶桑汽车改装有限公司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FS9402CCY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安徽开乐专用车辆股份有限公司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AKL9350ZZX</w:t>
      </w:r>
      <w:r>
        <w:rPr>
          <w:rFonts w:ascii="仿宋_GB2312" w:eastAsia="仿宋_GB2312" w:hint="eastAsia"/>
          <w:szCs w:val="21"/>
        </w:rPr>
        <w:t>自卸半挂车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安徽华兴车辆有限公司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JLQ9400CCY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JLQ9401CCY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JLQ9401ZZX</w:t>
      </w:r>
      <w:r>
        <w:rPr>
          <w:rFonts w:ascii="仿宋_GB2312" w:eastAsia="仿宋_GB2312" w:hint="eastAsia"/>
          <w:szCs w:val="21"/>
        </w:rPr>
        <w:t>自卸半挂车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厦门厦工重工有限公司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XXG9340ZZX</w:t>
      </w:r>
      <w:r>
        <w:rPr>
          <w:rFonts w:ascii="仿宋_GB2312" w:eastAsia="仿宋_GB2312" w:hint="eastAsia"/>
          <w:szCs w:val="21"/>
        </w:rPr>
        <w:t>自卸半挂车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江西江铃汽车集团改装车股份有限公司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2"/>
          <w:szCs w:val="21"/>
        </w:rPr>
      </w:pPr>
      <w:r>
        <w:rPr>
          <w:rFonts w:ascii="仿宋_GB2312" w:eastAsia="仿宋_GB2312" w:hint="eastAsia"/>
          <w:szCs w:val="21"/>
        </w:rPr>
        <w:t>JSV5021XFSZLS</w:t>
      </w:r>
      <w:r>
        <w:rPr>
          <w:rFonts w:ascii="仿宋_GB2312" w:eastAsia="仿宋_GB2312" w:hint="eastAsia"/>
          <w:spacing w:val="-2"/>
          <w:szCs w:val="21"/>
        </w:rPr>
        <w:t>5</w:t>
      </w:r>
      <w:r>
        <w:rPr>
          <w:rFonts w:ascii="仿宋_GB2312" w:eastAsia="仿宋_GB2312" w:hint="eastAsia"/>
          <w:spacing w:val="-2"/>
          <w:szCs w:val="21"/>
        </w:rPr>
        <w:t>放射性物品厢式运输车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山东泰开汽车制造有限公司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TAG5310TPB</w:t>
      </w:r>
      <w:r>
        <w:rPr>
          <w:rFonts w:ascii="仿宋_GB2312" w:eastAsia="仿宋_GB2312" w:hint="eastAsia"/>
          <w:szCs w:val="21"/>
        </w:rPr>
        <w:t>平板运输车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pacing w:val="-4"/>
          <w:szCs w:val="21"/>
        </w:rPr>
        <w:t>山东梁山华宇集团汽车制造有限公司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LHY9380P</w:t>
      </w:r>
      <w:r>
        <w:rPr>
          <w:rFonts w:ascii="仿宋_GB2312" w:eastAsia="仿宋_GB2312" w:hint="eastAsia"/>
          <w:szCs w:val="21"/>
        </w:rPr>
        <w:t>平板半挂车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LHY9401TPB</w:t>
      </w:r>
      <w:r>
        <w:rPr>
          <w:rFonts w:ascii="仿宋_GB2312" w:eastAsia="仿宋_GB2312" w:hint="eastAsia"/>
          <w:szCs w:val="21"/>
        </w:rPr>
        <w:t>平板运输半挂车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山东荣昊专用汽车有限公司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SWG9402CCYE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SWG9403CCYE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SWG9405CCY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SWG9406CCY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SWG9407CCY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梁山永固挂车制造有限公司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YGK9400C</w:t>
      </w:r>
      <w:proofErr w:type="gramStart"/>
      <w:r>
        <w:rPr>
          <w:rFonts w:ascii="仿宋_GB2312" w:eastAsia="仿宋_GB2312" w:hint="eastAsia"/>
          <w:szCs w:val="21"/>
        </w:rPr>
        <w:t>仓栅式半挂车</w:t>
      </w:r>
      <w:proofErr w:type="gramEnd"/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梁山聚丰专用车制造有限公司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WJM9400CCY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山东恩信特种车辆制造有限公司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HEX9401P</w:t>
      </w:r>
      <w:r>
        <w:rPr>
          <w:rFonts w:ascii="仿宋_GB2312" w:eastAsia="仿宋_GB2312" w:hint="eastAsia"/>
          <w:szCs w:val="21"/>
        </w:rPr>
        <w:t>平板半挂车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巨野通达专用车制造有限公司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JTD9400ZZX</w:t>
      </w:r>
      <w:r>
        <w:rPr>
          <w:rFonts w:ascii="仿宋_GB2312" w:eastAsia="仿宋_GB2312" w:hint="eastAsia"/>
          <w:szCs w:val="21"/>
        </w:rPr>
        <w:t>自卸半挂车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JTD9402XXY</w:t>
      </w:r>
      <w:r>
        <w:rPr>
          <w:rFonts w:ascii="仿宋_GB2312" w:eastAsia="仿宋_GB2312" w:hint="eastAsia"/>
          <w:szCs w:val="21"/>
        </w:rPr>
        <w:t>厢式半挂车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JTD9403XXY</w:t>
      </w:r>
      <w:r>
        <w:rPr>
          <w:rFonts w:ascii="仿宋_GB2312" w:eastAsia="仿宋_GB2312" w:hint="eastAsia"/>
          <w:szCs w:val="21"/>
        </w:rPr>
        <w:t>厢式半挂车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山东梁山华</w:t>
      </w:r>
      <w:r>
        <w:rPr>
          <w:rFonts w:ascii="宋体" w:hAnsi="宋体" w:hint="eastAsia"/>
          <w:b/>
          <w:szCs w:val="21"/>
        </w:rPr>
        <w:t>昇</w:t>
      </w:r>
      <w:r>
        <w:rPr>
          <w:rFonts w:ascii="仿宋_GB2312" w:eastAsia="仿宋_GB2312" w:hint="eastAsia"/>
          <w:b/>
          <w:szCs w:val="21"/>
        </w:rPr>
        <w:t>专用车制造有限公司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SHS9401TPB</w:t>
      </w:r>
      <w:r>
        <w:rPr>
          <w:rFonts w:ascii="仿宋_GB2312" w:eastAsia="仿宋_GB2312" w:hint="eastAsia"/>
          <w:szCs w:val="21"/>
        </w:rPr>
        <w:t>平板运输半挂车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山东鲁骏汽车制造有限公司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SSY9401TPB</w:t>
      </w:r>
      <w:r>
        <w:rPr>
          <w:rFonts w:ascii="仿宋_GB2312" w:eastAsia="仿宋_GB2312" w:hint="eastAsia"/>
          <w:szCs w:val="21"/>
        </w:rPr>
        <w:t>平板运输半挂车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SSY9402TPB</w:t>
      </w:r>
      <w:r>
        <w:rPr>
          <w:rFonts w:ascii="仿宋_GB2312" w:eastAsia="仿宋_GB2312" w:hint="eastAsia"/>
          <w:szCs w:val="21"/>
        </w:rPr>
        <w:t>平板运输半挂车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</w:t>
      </w:r>
      <w:proofErr w:type="gramStart"/>
      <w:r>
        <w:rPr>
          <w:rFonts w:ascii="仿宋_GB2312" w:eastAsia="仿宋_GB2312" w:hint="eastAsia"/>
          <w:b/>
          <w:szCs w:val="21"/>
        </w:rPr>
        <w:t>通泰车业</w:t>
      </w:r>
      <w:proofErr w:type="gramEnd"/>
      <w:r>
        <w:rPr>
          <w:rFonts w:ascii="仿宋_GB2312" w:eastAsia="仿宋_GB2312" w:hint="eastAsia"/>
          <w:b/>
          <w:szCs w:val="21"/>
        </w:rPr>
        <w:t>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TZL9401CCY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驻马店大力天骏专用汽车制造有限公司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TJV9401TPBE</w:t>
      </w:r>
      <w:r>
        <w:rPr>
          <w:rFonts w:ascii="仿宋_GB2312" w:eastAsia="仿宋_GB2312" w:hint="eastAsia"/>
          <w:szCs w:val="21"/>
        </w:rPr>
        <w:t>平板运输半挂车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程力专用汽车股份有限公司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CLW5040XQYJ5</w:t>
      </w:r>
      <w:r>
        <w:rPr>
          <w:rFonts w:ascii="仿宋_GB2312" w:eastAsia="仿宋_GB2312" w:hint="eastAsia"/>
          <w:szCs w:val="21"/>
        </w:rPr>
        <w:t>爆破器材运输车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CLW5160TPBD5</w:t>
      </w:r>
      <w:r>
        <w:rPr>
          <w:rFonts w:ascii="仿宋_GB2312" w:eastAsia="仿宋_GB2312" w:hint="eastAsia"/>
          <w:szCs w:val="21"/>
        </w:rPr>
        <w:t>平板运输车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谷城天宇机械有限公司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FUN9401CCY</w:t>
      </w:r>
      <w:r>
        <w:rPr>
          <w:rFonts w:ascii="仿宋_GB2312" w:eastAsia="仿宋_GB2312" w:hint="eastAsia"/>
          <w:szCs w:val="21"/>
        </w:rPr>
        <w:t>仓</w:t>
      </w:r>
      <w:proofErr w:type="gramStart"/>
      <w:r>
        <w:rPr>
          <w:rFonts w:ascii="仿宋_GB2312" w:eastAsia="仿宋_GB2312" w:hint="eastAsia"/>
          <w:szCs w:val="21"/>
        </w:rPr>
        <w:t>栅式运输</w:t>
      </w:r>
      <w:proofErr w:type="gramEnd"/>
      <w:r>
        <w:rPr>
          <w:rFonts w:ascii="仿宋_GB2312" w:eastAsia="仿宋_GB2312" w:hint="eastAsia"/>
          <w:szCs w:val="21"/>
        </w:rPr>
        <w:t>半挂车</w:t>
      </w:r>
    </w:p>
    <w:p w:rsidR="00054C48" w:rsidRDefault="004B7D7B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广东明威专用汽车有限公司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NHG9407ZZX</w:t>
      </w:r>
      <w:r>
        <w:rPr>
          <w:rFonts w:ascii="仿宋_GB2312" w:eastAsia="仿宋_GB2312" w:hint="eastAsia"/>
          <w:szCs w:val="21"/>
        </w:rPr>
        <w:t>自卸半挂车</w:t>
      </w:r>
    </w:p>
    <w:bookmarkEnd w:id="3"/>
    <w:p w:rsidR="00054C48" w:rsidRDefault="00054C48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054C48">
          <w:footerReference w:type="default" r:id="rId12"/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054C48" w:rsidRDefault="00054C48">
      <w:pPr>
        <w:ind w:firstLineChars="600" w:firstLine="2168"/>
        <w:rPr>
          <w:rFonts w:ascii="黑体" w:eastAsia="黑体"/>
          <w:b/>
          <w:color w:val="FF0000"/>
          <w:spacing w:val="20"/>
          <w:sz w:val="32"/>
        </w:rPr>
      </w:pPr>
    </w:p>
    <w:p w:rsidR="00054C48" w:rsidRDefault="004B7D7B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第四部分</w:t>
      </w:r>
      <w:r>
        <w:rPr>
          <w:rFonts w:ascii="黑体" w:eastAsia="黑体" w:hAnsi="黑体" w:hint="eastAsia"/>
          <w:b/>
          <w:spacing w:val="20"/>
          <w:sz w:val="32"/>
        </w:rPr>
        <w:t xml:space="preserve">  </w:t>
      </w:r>
      <w:r>
        <w:rPr>
          <w:rFonts w:ascii="黑体" w:eastAsia="黑体" w:hAnsi="黑体" w:hint="eastAsia"/>
          <w:b/>
          <w:spacing w:val="20"/>
          <w:sz w:val="32"/>
        </w:rPr>
        <w:t>撤销企业及产品</w:t>
      </w:r>
    </w:p>
    <w:p w:rsidR="00054C48" w:rsidRDefault="00054C48">
      <w:pPr>
        <w:numPr>
          <w:ilvl w:val="0"/>
          <w:numId w:val="23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054C48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054C48" w:rsidRDefault="004B7D7B">
      <w:pPr>
        <w:numPr>
          <w:ilvl w:val="0"/>
          <w:numId w:val="24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摩托车生产企业及产品</w:t>
      </w:r>
    </w:p>
    <w:p w:rsidR="00054C48" w:rsidRDefault="00054C48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054C48">
          <w:footerReference w:type="default" r:id="rId13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054C48" w:rsidRDefault="004B7D7B">
      <w:pPr>
        <w:numPr>
          <w:ilvl w:val="0"/>
          <w:numId w:val="23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下列产品属企业自行撤销，自《公告》发布之日起停止生产、销售。</w:t>
      </w:r>
    </w:p>
    <w:p w:rsidR="00054C48" w:rsidRDefault="00054C48">
      <w:pPr>
        <w:numPr>
          <w:ilvl w:val="0"/>
          <w:numId w:val="23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054C48">
          <w:footerReference w:type="default" r:id="rId14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054C48" w:rsidRDefault="004B7D7B">
      <w:pPr>
        <w:numPr>
          <w:ilvl w:val="0"/>
          <w:numId w:val="25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r>
        <w:rPr>
          <w:rFonts w:ascii="仿宋_GB2312" w:eastAsia="仿宋_GB2312" w:hint="eastAsia"/>
          <w:b/>
          <w:spacing w:val="-12"/>
          <w:szCs w:val="21"/>
        </w:rPr>
        <w:t>浙江幸福摩托机械有限公司</w:t>
      </w:r>
      <w:r>
        <w:rPr>
          <w:rFonts w:ascii="仿宋_GB2312" w:eastAsia="仿宋_GB2312" w:hint="eastAsia"/>
          <w:b/>
          <w:spacing w:val="-12"/>
          <w:szCs w:val="21"/>
        </w:rPr>
        <w:t>(</w:t>
      </w:r>
      <w:r>
        <w:rPr>
          <w:rFonts w:ascii="仿宋_GB2312" w:eastAsia="仿宋_GB2312" w:hint="eastAsia"/>
          <w:b/>
          <w:spacing w:val="-12"/>
          <w:szCs w:val="21"/>
        </w:rPr>
        <w:t>《目录》序号：</w:t>
      </w:r>
      <w:r>
        <w:rPr>
          <w:rFonts w:ascii="仿宋_GB2312" w:eastAsia="仿宋_GB2312" w:hint="eastAsia"/>
          <w:b/>
          <w:spacing w:val="-12"/>
          <w:szCs w:val="21"/>
        </w:rPr>
        <w:t>55)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Times"/>
          <w:spacing w:val="-14"/>
          <w:kern w:val="0"/>
          <w:szCs w:val="22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HB125T-16B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两轮摩托车</w:t>
      </w:r>
    </w:p>
    <w:p w:rsidR="00054C48" w:rsidRDefault="004B7D7B">
      <w:pPr>
        <w:numPr>
          <w:ilvl w:val="0"/>
          <w:numId w:val="25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r>
        <w:rPr>
          <w:rFonts w:ascii="仿宋_GB2312" w:eastAsia="仿宋_GB2312" w:hint="eastAsia"/>
          <w:b/>
          <w:spacing w:val="-12"/>
          <w:szCs w:val="21"/>
        </w:rPr>
        <w:t>浙江劲野机动车工业有限公司</w:t>
      </w:r>
      <w:r>
        <w:rPr>
          <w:rFonts w:ascii="仿宋_GB2312" w:eastAsia="仿宋_GB2312" w:hint="eastAsia"/>
          <w:b/>
          <w:spacing w:val="-12"/>
          <w:szCs w:val="21"/>
        </w:rPr>
        <w:t>(</w:t>
      </w:r>
      <w:r>
        <w:rPr>
          <w:rFonts w:ascii="仿宋_GB2312" w:eastAsia="仿宋_GB2312" w:hint="eastAsia"/>
          <w:b/>
          <w:spacing w:val="-12"/>
          <w:szCs w:val="21"/>
        </w:rPr>
        <w:t>《目录》序号：</w:t>
      </w:r>
      <w:r>
        <w:rPr>
          <w:rFonts w:ascii="仿宋_GB2312" w:eastAsia="仿宋_GB2312" w:hint="eastAsia"/>
          <w:b/>
          <w:spacing w:val="-12"/>
          <w:szCs w:val="21"/>
        </w:rPr>
        <w:t>120)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b/>
          <w:bCs/>
          <w:spacing w:val="-14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台虎牌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TH125T-5P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两轮摩托车</w:t>
      </w:r>
    </w:p>
    <w:p w:rsidR="00054C48" w:rsidRDefault="004B7D7B">
      <w:pPr>
        <w:numPr>
          <w:ilvl w:val="0"/>
          <w:numId w:val="25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r>
        <w:rPr>
          <w:rFonts w:ascii="仿宋_GB2312" w:eastAsia="仿宋_GB2312" w:hint="eastAsia"/>
          <w:b/>
          <w:spacing w:val="-12"/>
          <w:szCs w:val="21"/>
        </w:rPr>
        <w:t>西藏新珠峰摩托车有限公司</w:t>
      </w:r>
      <w:r>
        <w:rPr>
          <w:rFonts w:ascii="仿宋_GB2312" w:eastAsia="仿宋_GB2312" w:hint="eastAsia"/>
          <w:b/>
          <w:spacing w:val="-12"/>
          <w:szCs w:val="21"/>
        </w:rPr>
        <w:t>(</w:t>
      </w:r>
      <w:r>
        <w:rPr>
          <w:rFonts w:ascii="仿宋_GB2312" w:eastAsia="仿宋_GB2312" w:hint="eastAsia"/>
          <w:b/>
          <w:spacing w:val="-12"/>
          <w:szCs w:val="21"/>
        </w:rPr>
        <w:t>《目录》序号：</w:t>
      </w:r>
      <w:r>
        <w:rPr>
          <w:rFonts w:ascii="仿宋_GB2312" w:eastAsia="仿宋_GB2312" w:hint="eastAsia"/>
          <w:b/>
          <w:spacing w:val="-12"/>
          <w:szCs w:val="21"/>
        </w:rPr>
        <w:t>130)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b/>
          <w:bCs/>
          <w:spacing w:val="-14"/>
          <w:kern w:val="0"/>
          <w:szCs w:val="21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054C48" w:rsidRDefault="004B7D7B">
      <w:pPr>
        <w:numPr>
          <w:ilvl w:val="0"/>
          <w:numId w:val="25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r>
        <w:rPr>
          <w:rFonts w:ascii="仿宋_GB2312" w:eastAsia="仿宋_GB2312" w:hint="eastAsia"/>
          <w:b/>
          <w:spacing w:val="-12"/>
          <w:szCs w:val="21"/>
        </w:rPr>
        <w:t>江苏美俊特科技有限公司</w:t>
      </w:r>
      <w:r>
        <w:rPr>
          <w:rFonts w:ascii="仿宋_GB2312" w:eastAsia="仿宋_GB2312" w:hint="eastAsia"/>
          <w:b/>
          <w:spacing w:val="-12"/>
          <w:szCs w:val="21"/>
        </w:rPr>
        <w:t>(</w:t>
      </w:r>
      <w:r>
        <w:rPr>
          <w:rFonts w:ascii="仿宋_GB2312" w:eastAsia="仿宋_GB2312" w:hint="eastAsia"/>
          <w:b/>
          <w:spacing w:val="-12"/>
          <w:szCs w:val="21"/>
        </w:rPr>
        <w:t>《目录》序号：</w:t>
      </w:r>
      <w:r>
        <w:rPr>
          <w:rFonts w:ascii="仿宋_GB2312" w:eastAsia="仿宋_GB2312" w:hint="eastAsia"/>
          <w:b/>
          <w:spacing w:val="-12"/>
          <w:szCs w:val="21"/>
        </w:rPr>
        <w:t>141)</w:t>
      </w:r>
    </w:p>
    <w:p w:rsidR="00054C48" w:rsidRDefault="004B7D7B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BD125T-4E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两轮摩托车</w:t>
      </w:r>
    </w:p>
    <w:p w:rsidR="00054C48" w:rsidRDefault="00054C48">
      <w:pPr>
        <w:ind w:firstLineChars="600" w:firstLine="2168"/>
        <w:rPr>
          <w:rFonts w:ascii="黑体" w:eastAsia="黑体"/>
          <w:b/>
          <w:color w:val="FF0000"/>
          <w:spacing w:val="20"/>
          <w:sz w:val="32"/>
        </w:rPr>
      </w:pPr>
    </w:p>
    <w:p w:rsidR="00054C48" w:rsidRDefault="004B7D7B">
      <w:pPr>
        <w:adjustRightInd w:val="0"/>
        <w:snapToGrid w:val="0"/>
        <w:spacing w:line="240" w:lineRule="atLeast"/>
        <w:jc w:val="center"/>
        <w:rPr>
          <w:rFonts w:ascii="仿宋_GB2312" w:eastAsia="仿宋_GB2312" w:hAnsi="仿宋_GB2312" w:cs="仿宋_GB2312"/>
        </w:rPr>
      </w:pPr>
      <w:r>
        <w:rPr>
          <w:rFonts w:ascii="黑体" w:eastAsia="黑体" w:hAnsi="黑体" w:hint="eastAsia"/>
          <w:b/>
          <w:spacing w:val="20"/>
          <w:sz w:val="32"/>
        </w:rPr>
        <w:t>第五部分</w:t>
      </w:r>
      <w:r>
        <w:rPr>
          <w:rFonts w:ascii="黑体" w:eastAsia="黑体" w:hAnsi="黑体" w:hint="eastAsia"/>
          <w:b/>
          <w:spacing w:val="20"/>
          <w:sz w:val="32"/>
        </w:rPr>
        <w:t xml:space="preserve">  </w:t>
      </w:r>
      <w:r>
        <w:rPr>
          <w:rFonts w:ascii="黑体" w:eastAsia="黑体" w:hint="eastAsia"/>
          <w:b/>
          <w:spacing w:val="20"/>
          <w:sz w:val="32"/>
        </w:rPr>
        <w:t>新能源汽车推广应用推荐车型目录</w:t>
      </w:r>
    </w:p>
    <w:p w:rsidR="00054C48" w:rsidRDefault="00054C48">
      <w:pPr>
        <w:adjustRightInd w:val="0"/>
        <w:snapToGrid w:val="0"/>
        <w:spacing w:line="240" w:lineRule="atLeast"/>
        <w:ind w:firstLineChars="175" w:firstLine="369"/>
        <w:rPr>
          <w:rFonts w:ascii="黑体" w:eastAsia="黑体" w:cs="黑体"/>
          <w:b/>
          <w:bCs/>
          <w:szCs w:val="21"/>
        </w:rPr>
      </w:pPr>
    </w:p>
    <w:p w:rsidR="00054C48" w:rsidRDefault="004B7D7B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</w:t>
      </w:r>
      <w:r>
        <w:rPr>
          <w:rFonts w:ascii="黑体" w:eastAsia="黑体" w:hAnsi="黑体" w:hint="eastAsia"/>
          <w:b/>
          <w:spacing w:val="20"/>
          <w:sz w:val="32"/>
        </w:rPr>
        <w:t>2019</w:t>
      </w:r>
      <w:r>
        <w:rPr>
          <w:rFonts w:ascii="黑体" w:eastAsia="黑体" w:hAnsi="黑体" w:hint="eastAsia"/>
          <w:b/>
          <w:spacing w:val="20"/>
          <w:sz w:val="32"/>
        </w:rPr>
        <w:t>年</w:t>
      </w:r>
      <w:r>
        <w:rPr>
          <w:rFonts w:ascii="黑体" w:eastAsia="黑体" w:hint="eastAsia"/>
          <w:b/>
          <w:spacing w:val="20"/>
          <w:sz w:val="32"/>
        </w:rPr>
        <w:t>第</w:t>
      </w:r>
      <w:r>
        <w:rPr>
          <w:rFonts w:ascii="黑体" w:eastAsia="黑体"/>
          <w:b/>
          <w:spacing w:val="20"/>
          <w:sz w:val="32"/>
        </w:rPr>
        <w:t>8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054C48" w:rsidRDefault="004B7D7B">
      <w:pPr>
        <w:pStyle w:val="af7"/>
        <w:numPr>
          <w:ilvl w:val="0"/>
          <w:numId w:val="26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新发布车型</w:t>
      </w:r>
    </w:p>
    <w:p w:rsidR="00054C48" w:rsidRDefault="004B7D7B">
      <w:pPr>
        <w:numPr>
          <w:ilvl w:val="0"/>
          <w:numId w:val="27"/>
        </w:numPr>
        <w:ind w:firstLineChars="176" w:firstLine="424"/>
        <w:rPr>
          <w:rFonts w:ascii="黑体" w:eastAsia="黑体" w:cs="黑体"/>
          <w:b/>
          <w:bCs/>
          <w:sz w:val="24"/>
          <w:szCs w:val="24"/>
        </w:rPr>
      </w:pPr>
      <w:bookmarkStart w:id="4" w:name="_Hlk13244900"/>
      <w:r>
        <w:rPr>
          <w:rFonts w:ascii="黑体" w:eastAsia="黑体" w:cs="黑体" w:hint="eastAsia"/>
          <w:b/>
          <w:bCs/>
          <w:sz w:val="24"/>
          <w:szCs w:val="24"/>
        </w:rPr>
        <w:t>符合《关于进一步完善新能源汽车推广应用财政补贴政策的通知》（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[2019]138</w:t>
      </w:r>
      <w:r>
        <w:rPr>
          <w:rFonts w:ascii="黑体" w:eastAsia="黑体" w:cs="黑体" w:hint="eastAsia"/>
          <w:b/>
          <w:bCs/>
          <w:sz w:val="24"/>
          <w:szCs w:val="24"/>
        </w:rPr>
        <w:t>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 w:rsidR="00054C48">
        <w:trPr>
          <w:trHeight w:val="237"/>
          <w:tblHeader/>
          <w:jc w:val="center"/>
        </w:trPr>
        <w:tc>
          <w:tcPr>
            <w:tcW w:w="488" w:type="dxa"/>
            <w:shd w:val="clear" w:color="auto" w:fill="auto"/>
            <w:vAlign w:val="center"/>
          </w:tcPr>
          <w:bookmarkEnd w:id="4"/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CA7003BEVB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CA7003BEVC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CA7003BEVD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CA5042XXYBEV21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DXK7150KDSHEV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电式增程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混合动力轿车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DFL7000NA81BEV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DFA1040TBEV3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DFA1081KBEV1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DFA5030XXYABEV10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DFA5030XXYABEV11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DFA5030XYZABEV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DFA5040XXYBEV3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EQ5035ZXXTBEV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雪佛兰</w:t>
            </w:r>
          </w:p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(CHEVROLET)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SGM7007LABEV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BJ5020XYZEV2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BJ5030XYZEV3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BJ5122TSLEV-H1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BJ5182GQXEV-H1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BJ5182TDYEV-H1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BJ6105EVCA-51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BJ6816EVCA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BJ6851EVCA-33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BJ7000C5D8-BEV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CC6481AD23CPHEV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BQ6452PBEV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SC5022XXYAAABEV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SC5022XXYAABBEV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SC5022XXYDAAABEV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SC5022XYZAAABEV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SC5031XXYAADBEV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SC5031XXYAAEBEV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DD6109EV10P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DD6129EV20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DD6687EV1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华晨汽车集团控股有限公司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SY7000BEVDAC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SZS6460A31BEV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SZS6460A32BEV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SZS6460A34BEV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SH1047ZFEVNZ4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SH5047XXYZFEVMZ1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NJ5040XTYEV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常州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BJ6851B21EV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徐州徐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工汽车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XGA5313ZLJBEVW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JS6108GHBEV29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JS6815GHBEV8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JS6815GHBEV9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YBL6119GHBEV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YBL6119GHBEV1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MR7153PHEV05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HFF6109G03EV16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HFF6124G03EV32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HFF6129G03EV12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HFF6650GEV32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HFF6800G03EV79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HFF6855G03EV6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HFC5031XXYEV6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HFC7000EWEV7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HFC7001EAEV12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蔚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来牌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HFC6502ECEV4-W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FZ5031XXYBEV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福达</w:t>
            </w:r>
            <w:r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(FORTA)</w:t>
            </w:r>
            <w:r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FZ6656UFBEV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JMV6105GRBEV9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JMV6703BEV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ZB5040ZXXBEVADC3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ZK6106BEVG7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ZK6126BEVG3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ZK6856BEVG4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ZN5030XXYV2YBEV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ZN6456V1YBEV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BYD5040XXYBEV5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BYD6810HZEV10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BYD7002BEVA1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腾势牌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QCJ6490SBEV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腾势牌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QCJ6490ST6HEV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腾势牌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QCJ6490ST6HEV1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GAM6480BEVB0A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GAM6480BEVB0E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LZ6511MLANEV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LZ5071XXYL2AZBEV1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QL5071XXYBEVECKA2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繁体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QL5041XXYBEVECHA1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SC7005AABBEV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一汽红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塔云南汽车制造有限公司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CA1030C90BEV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一汽红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塔云南汽车制造有限公司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CA5030XXYP90LBEV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BYD6461ST6HEV2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SX5045XXYBEV331S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KLQ6105GBEVB1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苏州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KLQ6111HZGEVN1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SQR1045BEVH16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纯电动普通货车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SQR5031XXYBEVH15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SQR5032XXYBEVH15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SQR5045XXYBEVH16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XML6105JEVJ0CA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XML6105JEVY0C7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XML6105JEVY0C8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XML6106JEVJ0CS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XML6655JEVY0C1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XML6805JEVJ0C6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XML6855JEVJ0C6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XML6855JEVY0C7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LCK5030XXYEV8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LCK6720EVA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LCK6826EVG3A10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LCK6826EVG3A11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LCK6826EVG3A9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HMA7000ABBEV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HMA7000AFBEV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SLK6803ABEVL1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中恒天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智骏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赣州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国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机智骏牌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ZHT7000KD01EV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DNC5032XXYBEVK1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DNC5037XXYBEVK1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DNC5049CCYBEVK1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DNC5049XXYBEVK2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DNC6100BEVG7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NJL5100GPSBEV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纯电动绿化喷洒车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NJL5100GQXBEV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NJL5139XDYEV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NJL6100EV20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NJL6100EV80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NJL6123EV3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NJL6600EVQ1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NJL6822EV1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NJL6822EVG2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NJL6822EVG3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JKC6420FXBEV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JKC6421FXBEV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TEG6802BEV09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CL5040ZXXBEV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YBM1030BDA2DABEV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YBM5030XXYBEV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YBM5040XXYBEV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YBM5041XXYBEV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GTQ6119BEVB21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NEQ7000BEVJ72F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FSQ6850BEVG2S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CAT6123CRBEVT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CAT6690CRBEV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GTZ6118BEVC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KMT6106GBEV4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KMT6802GBEV5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KMT6861GBEV5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KMT6861GBEV6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HQK6118ASBEVL7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HQK6118USBEVL7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HQK6819USBEVU23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HQK6819USBEVU24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HQK6819USBEVU25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HQK6859USBEVL11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HQK6859USBEVU13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HQK6859USBEVZ13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SR6116BEVG1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HLT5041ZLJEV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HLT5180GQXEV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HLT5180GXEEV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HLT5321GSSEV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TJK6100GCLEV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TJK6120GCLEV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TJK6850GBDEV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天津广通汽车有限公司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TJR6680BEVBT1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NJC6107GBEV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CGJ5040GXEBEV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CGJ5040TYHBEV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CGJ5040XTYBEV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CGJ5040ZXXBEV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CGJ5070XTYQLBEV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)34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CGJ5127TCASHBEV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江苏友谊汽车有限公司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友谊牌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ZGT6669LBEV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江苏友谊汽车有限公司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)45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友谊牌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ZGT6858LBEV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FDC6101SBABEV01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杭州长江汽车有限公司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十一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FDC6661SBABEV01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FLM5041TYHNJBEV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FLM5080TXSDTBEVL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FLM5080XTYDGBEV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FLM5180GQXDGBEV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FLM5180TXCYJBEV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FLM5180TXSDTBEV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FLM5181TXSDTBEV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FLM5250GQXDFBEVS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)16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FLM5250ZXXDFBEV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CHD5100TCAQLBEV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CHD5100TCASQBEV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CHD5122TCASQBEV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CHD5180TCASQBEV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十五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)70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ZTQ5181TDYE1J53BEV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YTZ5040ZXXD0BEV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YTZ5180TDYD0BEV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)37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SMQ5183TDYBEV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扬子江汽车集团有限公司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十七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扬子江牌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WG6840BEVHK21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ZBH5040CTYSHABEV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ZBH5043TSLSHABEV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ZBH5080XTYEQBEV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ZBH5120TCALZBEV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ZBH5120TCASHBEV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ZBH5123TSLSABEV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ZBH5180TXSBYBEV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ZBH5180TXSEQBBEV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ZBH5180TXSEQCBEV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ZBH5180TXSETBEV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ZBH5180TXSLZABEV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ZBH5180TXSSHBEV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十八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)60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ZBH5182GQXLZBBEV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)01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GK6851GBEV3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)08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YM6105BEVG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FDE6121PDABEV01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FDE6851PBABEV02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二十四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KK5043XXYEV01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陕西汉中客车有限公司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)07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汉龙牌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SHZ6103GEV1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兰州广通新能源汽车有限公司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LZG6105BEVBT1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054C48" w:rsidRDefault="00054C48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兰州广通新能源汽车有限公司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二十七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)02</w:t>
            </w:r>
          </w:p>
        </w:tc>
        <w:tc>
          <w:tcPr>
            <w:tcW w:w="103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LZG6119BEVH1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054C48" w:rsidRDefault="00054C48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054C48" w:rsidRDefault="004B7D7B">
      <w:pPr>
        <w:numPr>
          <w:ilvl w:val="0"/>
          <w:numId w:val="27"/>
        </w:numPr>
        <w:ind w:firstLineChars="176" w:firstLine="424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符合《关于调整完善新能源汽车推广应用财政补贴政策的通知》（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[2018]18</w:t>
      </w:r>
      <w:r>
        <w:rPr>
          <w:rFonts w:ascii="黑体" w:eastAsia="黑体" w:cs="黑体" w:hint="eastAsia"/>
          <w:b/>
          <w:bCs/>
          <w:sz w:val="24"/>
          <w:szCs w:val="24"/>
        </w:rPr>
        <w:t>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10"/>
        <w:gridCol w:w="1737"/>
        <w:gridCol w:w="1767"/>
        <w:gridCol w:w="781"/>
      </w:tblGrid>
      <w:tr w:rsidR="00054C48">
        <w:trPr>
          <w:tblHeader/>
          <w:jc w:val="center"/>
        </w:trPr>
        <w:tc>
          <w:tcPr>
            <w:tcW w:w="488" w:type="dxa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054C48" w:rsidRDefault="004B7D7B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vAlign w:val="center"/>
          </w:tcPr>
          <w:p w:rsidR="00054C48" w:rsidRDefault="004B7D7B">
            <w:pPr>
              <w:spacing w:line="240" w:lineRule="exact"/>
              <w:ind w:leftChars="-5" w:left="-10" w:rightChars="-14" w:right="-2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B46C3D" w:rsidRP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EQ5090XXYACFCEV</w:t>
            </w:r>
          </w:p>
        </w:tc>
        <w:tc>
          <w:tcPr>
            <w:tcW w:w="1767" w:type="dxa"/>
            <w:shd w:val="clear" w:color="auto" w:fill="auto"/>
          </w:tcPr>
          <w:p w:rsidR="00B46C3D" w:rsidRP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SH5087XXYZHFCEVMZ</w:t>
            </w:r>
          </w:p>
        </w:tc>
        <w:tc>
          <w:tcPr>
            <w:tcW w:w="1767" w:type="dxa"/>
            <w:shd w:val="clear" w:color="auto" w:fill="auto"/>
          </w:tcPr>
          <w:p w:rsid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JS6128GHEVC21</w:t>
            </w:r>
          </w:p>
        </w:tc>
        <w:tc>
          <w:tcPr>
            <w:tcW w:w="1767" w:type="dxa"/>
            <w:shd w:val="clear" w:color="auto" w:fill="auto"/>
          </w:tcPr>
          <w:p w:rsidR="00B46C3D" w:rsidRP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B46C3D" w:rsidRP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B46C3D" w:rsidRP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KLQ6106GAFCEV1</w:t>
            </w:r>
          </w:p>
        </w:tc>
        <w:tc>
          <w:tcPr>
            <w:tcW w:w="1767" w:type="dxa"/>
            <w:shd w:val="clear" w:color="auto" w:fill="auto"/>
          </w:tcPr>
          <w:p w:rsidR="00B46C3D" w:rsidRP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</w:t>
            </w:r>
            <w:bookmarkStart w:id="5" w:name="_GoBack"/>
            <w:bookmarkEnd w:id="5"/>
            <w:r w:rsidRPr="00B46C3D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低入口城市客车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B46C3D" w:rsidRP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B46C3D" w:rsidRP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XML6855JFCEV20C</w:t>
            </w:r>
          </w:p>
        </w:tc>
        <w:tc>
          <w:tcPr>
            <w:tcW w:w="1767" w:type="dxa"/>
            <w:shd w:val="clear" w:color="auto" w:fill="auto"/>
          </w:tcPr>
          <w:p w:rsidR="00B46C3D" w:rsidRP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B46C3D" w:rsidRP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B46C3D" w:rsidRP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XML6855JFCEVJ0CA</w:t>
            </w:r>
          </w:p>
        </w:tc>
        <w:tc>
          <w:tcPr>
            <w:tcW w:w="1767" w:type="dxa"/>
            <w:shd w:val="clear" w:color="auto" w:fill="auto"/>
          </w:tcPr>
          <w:p w:rsidR="00B46C3D" w:rsidRP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SLK5080XBWEFCEVQ</w:t>
            </w:r>
          </w:p>
        </w:tc>
        <w:tc>
          <w:tcPr>
            <w:tcW w:w="1767" w:type="dxa"/>
            <w:shd w:val="clear" w:color="auto" w:fill="auto"/>
          </w:tcPr>
          <w:p w:rsid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SLK5090XBWEFCEVH</w:t>
            </w:r>
          </w:p>
        </w:tc>
        <w:tc>
          <w:tcPr>
            <w:tcW w:w="1767" w:type="dxa"/>
            <w:shd w:val="clear" w:color="auto" w:fill="auto"/>
          </w:tcPr>
          <w:p w:rsid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SLK6101UFCEVM</w:t>
            </w:r>
          </w:p>
        </w:tc>
        <w:tc>
          <w:tcPr>
            <w:tcW w:w="1767" w:type="dxa"/>
            <w:shd w:val="clear" w:color="auto" w:fill="auto"/>
          </w:tcPr>
          <w:p w:rsid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SLK6128AFCEVH</w:t>
            </w:r>
          </w:p>
        </w:tc>
        <w:tc>
          <w:tcPr>
            <w:tcW w:w="1767" w:type="dxa"/>
            <w:shd w:val="clear" w:color="auto" w:fill="auto"/>
          </w:tcPr>
          <w:p w:rsid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NJL6129HEVN6</w:t>
            </w:r>
          </w:p>
        </w:tc>
        <w:tc>
          <w:tcPr>
            <w:tcW w:w="1767" w:type="dxa"/>
            <w:shd w:val="clear" w:color="auto" w:fill="auto"/>
          </w:tcPr>
          <w:p w:rsidR="00B46C3D" w:rsidRP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TEG6852FCEV01</w:t>
            </w:r>
          </w:p>
        </w:tc>
        <w:tc>
          <w:tcPr>
            <w:tcW w:w="1767" w:type="dxa"/>
            <w:shd w:val="clear" w:color="auto" w:fill="auto"/>
          </w:tcPr>
          <w:p w:rsid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shd w:val="clear" w:color="auto" w:fill="auto"/>
          </w:tcPr>
          <w:p w:rsidR="00B46C3D" w:rsidRP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10" w:type="dxa"/>
            <w:shd w:val="clear" w:color="auto" w:fill="auto"/>
          </w:tcPr>
          <w:p w:rsidR="00B46C3D" w:rsidRP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37" w:type="dxa"/>
            <w:shd w:val="clear" w:color="auto" w:fill="auto"/>
          </w:tcPr>
          <w:p w:rsidR="00B46C3D" w:rsidRP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GK6850GFCEV1</w:t>
            </w:r>
          </w:p>
        </w:tc>
        <w:tc>
          <w:tcPr>
            <w:tcW w:w="1767" w:type="dxa"/>
            <w:shd w:val="clear" w:color="auto" w:fill="auto"/>
          </w:tcPr>
          <w:p w:rsidR="00B46C3D" w:rsidRP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B46C3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FDE6850PBFCEV01</w:t>
            </w:r>
          </w:p>
        </w:tc>
        <w:tc>
          <w:tcPr>
            <w:tcW w:w="1767" w:type="dxa"/>
            <w:shd w:val="clear" w:color="auto" w:fill="auto"/>
          </w:tcPr>
          <w:p w:rsid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B46C3D" w:rsidTr="00B46C3D">
        <w:trPr>
          <w:trHeight w:val="282"/>
          <w:jc w:val="center"/>
        </w:trPr>
        <w:tc>
          <w:tcPr>
            <w:tcW w:w="488" w:type="dxa"/>
          </w:tcPr>
          <w:p w:rsidR="00B46C3D" w:rsidRDefault="00B46C3D" w:rsidP="00B46C3D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B46C3D" w:rsidRDefault="00B46C3D" w:rsidP="00B46C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shd w:val="clear" w:color="auto" w:fill="auto"/>
          </w:tcPr>
          <w:p w:rsidR="00B46C3D" w:rsidRDefault="00B46C3D" w:rsidP="00B46C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10" w:type="dxa"/>
            <w:shd w:val="clear" w:color="auto" w:fill="auto"/>
          </w:tcPr>
          <w:p w:rsidR="00B46C3D" w:rsidRDefault="00B46C3D" w:rsidP="00B46C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37" w:type="dxa"/>
            <w:shd w:val="clear" w:color="auto" w:fill="auto"/>
          </w:tcPr>
          <w:p w:rsidR="00B46C3D" w:rsidRDefault="00B46C3D" w:rsidP="00B46C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FDE6850PBFCEV02</w:t>
            </w:r>
          </w:p>
        </w:tc>
        <w:tc>
          <w:tcPr>
            <w:tcW w:w="1767" w:type="dxa"/>
            <w:shd w:val="clear" w:color="auto" w:fill="auto"/>
          </w:tcPr>
          <w:p w:rsidR="00B46C3D" w:rsidRDefault="00B46C3D" w:rsidP="00B46C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B46C3D" w:rsidRDefault="00B46C3D" w:rsidP="00B46C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054C48" w:rsidRDefault="00054C48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054C48" w:rsidRDefault="004B7D7B">
      <w:pPr>
        <w:numPr>
          <w:ilvl w:val="0"/>
          <w:numId w:val="27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054C48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054C48" w:rsidRDefault="004B7D7B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DFA5040XLCGBEV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DFA7000C1A4BEV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DFA7000C1A5BEV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大众汽车</w:t>
            </w:r>
          </w:p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(VOLKSWAGEN)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SVW7142BPV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BJ5032XJEEV-H1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纯电动环境监测车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BJ5033TYHEV-H1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BJ5073XTYEV-H1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BJ5073ZZZEV-H1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HFC5037XJED1EV4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纯电动环境监测车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江西五十铃汽车有限公司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江西五十铃牌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JXW5032XXYWSGBEV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JMV6601GRBEV1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ZK6605BEVG1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ZN5039XGCH2YBEV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HMA7000ADBEV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HMA7000AEBEV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HKL6320BEV2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NJL6129EV8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NJL6600EVYQ52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CL1030CDHBEV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CL5030ZZZBEV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CL5090ZYSBEV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)84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衡霸牌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YYD5040XXYDBEV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九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沪光牌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HG5031XTYBEVB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XZJ5081ZYSXBEV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LZL5031GQXBEV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)06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LZL5032CTYBEV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054C48" w:rsidRDefault="00054C48">
      <w:pPr>
        <w:spacing w:line="360" w:lineRule="exact"/>
        <w:rPr>
          <w:rFonts w:ascii="仿宋_GB2312" w:eastAsia="仿宋_GB2312"/>
          <w:b/>
          <w:szCs w:val="21"/>
        </w:rPr>
      </w:pPr>
    </w:p>
    <w:p w:rsidR="00054C48" w:rsidRDefault="004B7D7B">
      <w:pPr>
        <w:pStyle w:val="af7"/>
        <w:numPr>
          <w:ilvl w:val="0"/>
          <w:numId w:val="26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变更扩展车型</w:t>
      </w:r>
    </w:p>
    <w:p w:rsidR="00054C48" w:rsidRDefault="004B7D7B">
      <w:pPr>
        <w:numPr>
          <w:ilvl w:val="0"/>
          <w:numId w:val="31"/>
        </w:numPr>
        <w:ind w:firstLine="424"/>
        <w:rPr>
          <w:rFonts w:ascii="仿宋_GB2312" w:eastAsia="仿宋_GB2312"/>
          <w:bCs/>
          <w:szCs w:val="21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符合《关于进一步完善新能源汽车推广应用财政补贴政策的通知》（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[2019]138</w:t>
      </w:r>
      <w:r>
        <w:rPr>
          <w:rFonts w:ascii="黑体" w:eastAsia="黑体" w:cs="黑体" w:hint="eastAsia"/>
          <w:b/>
          <w:bCs/>
          <w:sz w:val="24"/>
          <w:szCs w:val="24"/>
        </w:rPr>
        <w:t>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054C48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054C48" w:rsidRDefault="004B7D7B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CA7003BEVA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DFA6811CBEV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DFA6811CBEV1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DFA7000C1A2BEV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BJ6105EVCA-49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JHC7002BEV38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威尔马斯特牌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SZS6460A05BEV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制造温州有限公司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威尔马斯特牌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SZS6460A07BEV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JS6108GHBEV26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MR7153PHEV21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MR7153PHEV22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JL6453PHEV04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JX5063XXYTGA25BEV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BYD6100LSEV5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纯电动低入口双层城市客车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SQJ6450C4BEV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SQR7000BEVJ602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SQR7000BEVJ604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SQR7000BEVJ605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SQR7000BEVJ692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SQR7000BEVJ693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SQR7000BEVJ694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SQR7000BEVJ695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SQR7000BEVJ696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SQR7000BEVJ728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SQR7000BEVT19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SQR7000BEVT191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SQR7001BEVJ693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SQR7001BEVJ72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JX70034BEV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科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莱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CSA7001KBEV2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CSA7002FBEV5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XMQ6106AGBEVL28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XML6105JEVJ0C5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SLK6109UBEVB1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SLK6109UBEVB3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SLK6109UDHEVL1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SLK6118UBEVL11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SLK6118UBEVL7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GTQ6126BEVBT20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GTQ6186BEVBT20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纯电动铰接城市客车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NEQ7000BEVJ60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NEQ7000BEVJ60A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NEQ7000BEVJ72A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NEQ7000BEVJ72B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NEQ7000BEVJ72C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NEQ7000BEVJ72D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华晨客车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大连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佰斯威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WK6101UREV2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YTZ5100ZYSD0BEV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)30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YTZ5180GQXD0BEV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2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二十六</w:t>
            </w: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)25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SYD6811GBEV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054C48" w:rsidRDefault="00054C48">
      <w:pPr>
        <w:rPr>
          <w:rFonts w:ascii="仿宋_GB2312" w:eastAsia="仿宋_GB2312"/>
          <w:bCs/>
          <w:szCs w:val="21"/>
        </w:rPr>
      </w:pPr>
    </w:p>
    <w:p w:rsidR="00054C48" w:rsidRDefault="004B7D7B">
      <w:pPr>
        <w:numPr>
          <w:ilvl w:val="0"/>
          <w:numId w:val="31"/>
        </w:numPr>
        <w:ind w:firstLine="424"/>
        <w:rPr>
          <w:rFonts w:ascii="仿宋_GB2312" w:eastAsia="仿宋_GB2312"/>
          <w:bCs/>
          <w:szCs w:val="21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符合《关于调整完善新能源汽车推广应用财政补贴政策的通知》（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[2018]18</w:t>
      </w:r>
      <w:r>
        <w:rPr>
          <w:rFonts w:ascii="黑体" w:eastAsia="黑体" w:cs="黑体" w:hint="eastAsia"/>
          <w:b/>
          <w:bCs/>
          <w:sz w:val="24"/>
          <w:szCs w:val="24"/>
        </w:rPr>
        <w:t>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054C48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054C48" w:rsidRDefault="004B7D7B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XML6105JHEVD6CN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TEG6106EHEVN11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TEG6129EHEVN08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054C48" w:rsidRDefault="00054C48">
      <w:pPr>
        <w:rPr>
          <w:rFonts w:ascii="仿宋_GB2312" w:eastAsia="仿宋_GB2312"/>
          <w:bCs/>
          <w:szCs w:val="21"/>
        </w:rPr>
      </w:pPr>
    </w:p>
    <w:p w:rsidR="00054C48" w:rsidRDefault="004B7D7B">
      <w:pPr>
        <w:numPr>
          <w:ilvl w:val="0"/>
          <w:numId w:val="31"/>
        </w:numPr>
        <w:ind w:firstLine="424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054C48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54C48" w:rsidRDefault="004B7D7B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054C48" w:rsidRDefault="004B7D7B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54C48" w:rsidRDefault="004B7D7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SLK6118UBEVN3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SLK6118UBEVW3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054C48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054C48" w:rsidRDefault="00054C48">
            <w:pPr>
              <w:numPr>
                <w:ilvl w:val="0"/>
                <w:numId w:val="3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054C48" w:rsidRDefault="004B7D7B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054C48" w:rsidRDefault="004B7D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054C48" w:rsidRDefault="004B7D7B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054C48" w:rsidRDefault="004B7D7B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NJL6420EV9</w:t>
            </w:r>
          </w:p>
        </w:tc>
        <w:tc>
          <w:tcPr>
            <w:tcW w:w="1767" w:type="dxa"/>
            <w:shd w:val="clear" w:color="auto" w:fill="auto"/>
          </w:tcPr>
          <w:p w:rsidR="00054C48" w:rsidRDefault="004B7D7B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054C48" w:rsidRDefault="00054C4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054C48" w:rsidRDefault="00054C48">
      <w:pPr>
        <w:rPr>
          <w:rFonts w:ascii="仿宋_GB2312" w:eastAsia="仿宋_GB2312"/>
          <w:bCs/>
          <w:szCs w:val="21"/>
        </w:rPr>
      </w:pPr>
    </w:p>
    <w:p w:rsidR="00054C48" w:rsidRDefault="00054C48">
      <w:pPr>
        <w:rPr>
          <w:rFonts w:ascii="仿宋_GB2312" w:eastAsia="仿宋_GB2312"/>
          <w:bCs/>
          <w:szCs w:val="21"/>
        </w:rPr>
      </w:pPr>
    </w:p>
    <w:p w:rsidR="00054C48" w:rsidRDefault="00054C48">
      <w:pPr>
        <w:rPr>
          <w:rFonts w:ascii="仿宋_GB2312" w:eastAsia="仿宋_GB2312"/>
          <w:bCs/>
          <w:szCs w:val="21"/>
        </w:rPr>
      </w:pPr>
    </w:p>
    <w:p w:rsidR="00054C48" w:rsidRDefault="00054C48">
      <w:pPr>
        <w:rPr>
          <w:rFonts w:ascii="仿宋_GB2312" w:eastAsia="仿宋_GB2312"/>
          <w:bCs/>
          <w:szCs w:val="21"/>
        </w:rPr>
        <w:sectPr w:rsidR="00054C48">
          <w:footerReference w:type="default" r:id="rId15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054C48" w:rsidRDefault="004B7D7B">
      <w:pPr>
        <w:spacing w:line="360" w:lineRule="exact"/>
        <w:ind w:firstLineChars="200" w:firstLine="56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说明：除特殊说明外，已核准更改产品技术参数、注册商标、企业名称、注册及生产地址的企业，允许其所生产的相应产品在核准更改后</w:t>
      </w:r>
      <w:r>
        <w:rPr>
          <w:rFonts w:ascii="仿宋_GB2312" w:eastAsia="仿宋_GB2312" w:hint="eastAsia"/>
          <w:b/>
          <w:sz w:val="28"/>
        </w:rPr>
        <w:t>6</w:t>
      </w:r>
      <w:r>
        <w:rPr>
          <w:rFonts w:ascii="仿宋_GB2312" w:eastAsia="仿宋_GB2312" w:hint="eastAsia"/>
          <w:b/>
          <w:sz w:val="28"/>
        </w:rPr>
        <w:t>个月内按照原《公告》内技术参数生产、销售。</w:t>
      </w:r>
    </w:p>
    <w:sectPr w:rsidR="00054C48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7B" w:rsidRDefault="004B7D7B">
      <w:r>
        <w:separator/>
      </w:r>
    </w:p>
  </w:endnote>
  <w:endnote w:type="continuationSeparator" w:id="0">
    <w:p w:rsidR="004B7D7B" w:rsidRDefault="004B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48" w:rsidRDefault="004B7D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4C48" w:rsidRDefault="004B7D7B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10.55pt;height:12.05pt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" filled="f" stroked="f">
              <v:textbox style="mso-fit-shape-to-text:t" inset="0,0,0,0">
                <w:txbxContent>
                  <w:p w:rsidR="00054C48" w:rsidRDefault="004B7D7B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48" w:rsidRDefault="004B7D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4C48" w:rsidRDefault="004B7D7B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0.55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Hlingq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054C48" w:rsidRDefault="004B7D7B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48" w:rsidRDefault="004B7D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4C48" w:rsidRDefault="004B7D7B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.55pt;height:12.05pt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KKNNnm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054C48" w:rsidRDefault="004B7D7B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48" w:rsidRDefault="004B7D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4C48" w:rsidRDefault="004B7D7B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10.55pt;height:12.05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DanF5W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054C48" w:rsidRDefault="004B7D7B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48" w:rsidRDefault="004B7D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6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4C48" w:rsidRDefault="004B7D7B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10.55pt;height:12.0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" filled="f" stroked="f">
              <v:textbox style="mso-fit-shape-to-text:t" inset="0,0,0,0">
                <w:txbxContent>
                  <w:p w:rsidR="00054C48" w:rsidRDefault="004B7D7B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48" w:rsidRDefault="004B7D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7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4C48" w:rsidRDefault="004B7D7B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10.55pt;height:12.0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Dc/iRS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054C48" w:rsidRDefault="004B7D7B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48" w:rsidRDefault="004B7D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8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4C48" w:rsidRDefault="004B7D7B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10.55pt;height:12.0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" filled="f" stroked="f">
              <v:textbox style="mso-fit-shape-to-text:t" inset="0,0,0,0">
                <w:txbxContent>
                  <w:p w:rsidR="00054C48" w:rsidRDefault="004B7D7B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7B" w:rsidRDefault="004B7D7B">
      <w:r>
        <w:separator/>
      </w:r>
    </w:p>
  </w:footnote>
  <w:footnote w:type="continuationSeparator" w:id="0">
    <w:p w:rsidR="004B7D7B" w:rsidRDefault="004B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BD3313"/>
    <w:multiLevelType w:val="multilevel"/>
    <w:tmpl w:val="D1BD331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5" w15:restartNumberingAfterBreak="0">
    <w:nsid w:val="00CEBC98"/>
    <w:multiLevelType w:val="multilevel"/>
    <w:tmpl w:val="00CEBC98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6" w15:restartNumberingAfterBreak="0">
    <w:nsid w:val="01AC5C1E"/>
    <w:multiLevelType w:val="singleLevel"/>
    <w:tmpl w:val="01AC5C1E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10AC46EC"/>
    <w:multiLevelType w:val="multilevel"/>
    <w:tmpl w:val="10AC46E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13747BCD"/>
    <w:multiLevelType w:val="singleLevel"/>
    <w:tmpl w:val="13747BCD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9" w15:restartNumberingAfterBreak="0">
    <w:nsid w:val="18813197"/>
    <w:multiLevelType w:val="singleLevel"/>
    <w:tmpl w:val="18813197"/>
    <w:lvl w:ilvl="0">
      <w:start w:val="2"/>
      <w:numFmt w:val="chineseCounting"/>
      <w:suff w:val="nothing"/>
      <w:lvlText w:val="%1、"/>
      <w:lvlJc w:val="left"/>
    </w:lvl>
  </w:abstractNum>
  <w:abstractNum w:abstractNumId="10" w15:restartNumberingAfterBreak="0">
    <w:nsid w:val="1AD4782F"/>
    <w:multiLevelType w:val="singleLevel"/>
    <w:tmpl w:val="1AD4782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1" w15:restartNumberingAfterBreak="0">
    <w:nsid w:val="236C1F43"/>
    <w:multiLevelType w:val="multilevel"/>
    <w:tmpl w:val="236C1F43"/>
    <w:lvl w:ilvl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2" w15:restartNumberingAfterBreak="0">
    <w:nsid w:val="24EB1012"/>
    <w:multiLevelType w:val="multilevel"/>
    <w:tmpl w:val="24EB101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30266054"/>
    <w:multiLevelType w:val="multilevel"/>
    <w:tmpl w:val="302660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5E1374"/>
    <w:multiLevelType w:val="multilevel"/>
    <w:tmpl w:val="315E137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 w15:restartNumberingAfterBreak="0">
    <w:nsid w:val="34E45D99"/>
    <w:multiLevelType w:val="singleLevel"/>
    <w:tmpl w:val="34E45D99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38CA668A"/>
    <w:multiLevelType w:val="multilevel"/>
    <w:tmpl w:val="38CA668A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39C155E4"/>
    <w:multiLevelType w:val="singleLevel"/>
    <w:tmpl w:val="39C155E4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39D14302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 w15:restartNumberingAfterBreak="0">
    <w:nsid w:val="3DF7702A"/>
    <w:multiLevelType w:val="singleLevel"/>
    <w:tmpl w:val="3DF7702A"/>
    <w:lvl w:ilvl="0">
      <w:start w:val="1"/>
      <w:numFmt w:val="chineseCounting"/>
      <w:suff w:val="nothing"/>
      <w:lvlText w:val="(%1)"/>
      <w:lvlJc w:val="left"/>
    </w:lvl>
  </w:abstractNum>
  <w:abstractNum w:abstractNumId="20" w15:restartNumberingAfterBreak="0">
    <w:nsid w:val="414656B7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4A6D6FA0"/>
    <w:multiLevelType w:val="multilevel"/>
    <w:tmpl w:val="4A6D6FA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 w15:restartNumberingAfterBreak="0">
    <w:nsid w:val="51225316"/>
    <w:multiLevelType w:val="singleLevel"/>
    <w:tmpl w:val="51225316"/>
    <w:lvl w:ilvl="0">
      <w:start w:val="1"/>
      <w:numFmt w:val="chineseCounting"/>
      <w:suff w:val="nothing"/>
      <w:lvlText w:val="(%1)"/>
      <w:lvlJc w:val="left"/>
    </w:lvl>
  </w:abstractNum>
  <w:abstractNum w:abstractNumId="23" w15:restartNumberingAfterBreak="0">
    <w:nsid w:val="5581765A"/>
    <w:multiLevelType w:val="singleLevel"/>
    <w:tmpl w:val="5581765A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4" w15:restartNumberingAfterBreak="0">
    <w:nsid w:val="55905FAA"/>
    <w:multiLevelType w:val="multilevel"/>
    <w:tmpl w:val="55905FAA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26" w15:restartNumberingAfterBreak="0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613F7CEA"/>
    <w:multiLevelType w:val="singleLevel"/>
    <w:tmpl w:val="613F7CEA"/>
    <w:lvl w:ilvl="0">
      <w:start w:val="1"/>
      <w:numFmt w:val="decimal"/>
      <w:suff w:val="nothing"/>
      <w:lvlText w:val="%1."/>
      <w:lvlJc w:val="left"/>
      <w:rPr>
        <w:b/>
        <w:bCs/>
      </w:rPr>
    </w:lvl>
  </w:abstractNum>
  <w:abstractNum w:abstractNumId="28" w15:restartNumberingAfterBreak="0">
    <w:nsid w:val="7071799E"/>
    <w:multiLevelType w:val="multilevel"/>
    <w:tmpl w:val="7071799E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0" w15:restartNumberingAfterBreak="0">
    <w:nsid w:val="79602086"/>
    <w:multiLevelType w:val="multilevel"/>
    <w:tmpl w:val="79602086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 w15:restartNumberingAfterBreak="0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32" w15:restartNumberingAfterBreak="0">
    <w:nsid w:val="7E765830"/>
    <w:multiLevelType w:val="singleLevel"/>
    <w:tmpl w:val="7E765830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33" w15:restartNumberingAfterBreak="0">
    <w:nsid w:val="7F19468E"/>
    <w:multiLevelType w:val="singleLevel"/>
    <w:tmpl w:val="7F19468E"/>
    <w:lvl w:ilvl="0">
      <w:start w:val="1"/>
      <w:numFmt w:val="chineseCounting"/>
      <w:suff w:val="nothing"/>
      <w:lvlText w:val="(%1)"/>
      <w:lvlJc w:val="left"/>
      <w:rPr>
        <w:b/>
        <w:bCs w:val="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2"/>
  </w:num>
  <w:num w:numId="5">
    <w:abstractNumId w:val="1"/>
  </w:num>
  <w:num w:numId="6">
    <w:abstractNumId w:val="23"/>
  </w:num>
  <w:num w:numId="7">
    <w:abstractNumId w:val="8"/>
  </w:num>
  <w:num w:numId="8">
    <w:abstractNumId w:val="11"/>
  </w:num>
  <w:num w:numId="9">
    <w:abstractNumId w:val="3"/>
  </w:num>
  <w:num w:numId="10">
    <w:abstractNumId w:val="21"/>
  </w:num>
  <w:num w:numId="11">
    <w:abstractNumId w:val="7"/>
  </w:num>
  <w:num w:numId="12">
    <w:abstractNumId w:val="9"/>
  </w:num>
  <w:num w:numId="13">
    <w:abstractNumId w:val="29"/>
  </w:num>
  <w:num w:numId="14">
    <w:abstractNumId w:val="24"/>
  </w:num>
  <w:num w:numId="15">
    <w:abstractNumId w:val="28"/>
  </w:num>
  <w:num w:numId="16">
    <w:abstractNumId w:val="26"/>
  </w:num>
  <w:num w:numId="17">
    <w:abstractNumId w:val="0"/>
  </w:num>
  <w:num w:numId="18">
    <w:abstractNumId w:val="31"/>
  </w:num>
  <w:num w:numId="19">
    <w:abstractNumId w:val="25"/>
  </w:num>
  <w:num w:numId="20">
    <w:abstractNumId w:val="17"/>
  </w:num>
  <w:num w:numId="21">
    <w:abstractNumId w:val="6"/>
  </w:num>
  <w:num w:numId="22">
    <w:abstractNumId w:val="27"/>
  </w:num>
  <w:num w:numId="23">
    <w:abstractNumId w:val="22"/>
  </w:num>
  <w:num w:numId="24">
    <w:abstractNumId w:val="5"/>
  </w:num>
  <w:num w:numId="25">
    <w:abstractNumId w:val="15"/>
  </w:num>
  <w:num w:numId="26">
    <w:abstractNumId w:val="13"/>
  </w:num>
  <w:num w:numId="27">
    <w:abstractNumId w:val="19"/>
  </w:num>
  <w:num w:numId="28">
    <w:abstractNumId w:val="20"/>
  </w:num>
  <w:num w:numId="29">
    <w:abstractNumId w:val="30"/>
  </w:num>
  <w:num w:numId="30">
    <w:abstractNumId w:val="18"/>
  </w:num>
  <w:num w:numId="31">
    <w:abstractNumId w:val="33"/>
  </w:num>
  <w:num w:numId="32">
    <w:abstractNumId w:val="14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B64"/>
    <w:rsid w:val="000021DF"/>
    <w:rsid w:val="0000294A"/>
    <w:rsid w:val="00017F2A"/>
    <w:rsid w:val="00017FE4"/>
    <w:rsid w:val="00021791"/>
    <w:rsid w:val="00023C41"/>
    <w:rsid w:val="00023C4C"/>
    <w:rsid w:val="000243A7"/>
    <w:rsid w:val="00024553"/>
    <w:rsid w:val="00024593"/>
    <w:rsid w:val="00025BFF"/>
    <w:rsid w:val="000267F1"/>
    <w:rsid w:val="00026AA9"/>
    <w:rsid w:val="0002704A"/>
    <w:rsid w:val="000271AB"/>
    <w:rsid w:val="0002764E"/>
    <w:rsid w:val="00027800"/>
    <w:rsid w:val="00030998"/>
    <w:rsid w:val="00031E51"/>
    <w:rsid w:val="00032DB1"/>
    <w:rsid w:val="00033467"/>
    <w:rsid w:val="00033C5B"/>
    <w:rsid w:val="00036DCA"/>
    <w:rsid w:val="00037D5C"/>
    <w:rsid w:val="000402E0"/>
    <w:rsid w:val="0004229D"/>
    <w:rsid w:val="000422DA"/>
    <w:rsid w:val="00044EBF"/>
    <w:rsid w:val="00045451"/>
    <w:rsid w:val="000459EB"/>
    <w:rsid w:val="00047786"/>
    <w:rsid w:val="0005109F"/>
    <w:rsid w:val="00051BA8"/>
    <w:rsid w:val="0005228E"/>
    <w:rsid w:val="00052856"/>
    <w:rsid w:val="00054C48"/>
    <w:rsid w:val="0005650D"/>
    <w:rsid w:val="00060464"/>
    <w:rsid w:val="00060C57"/>
    <w:rsid w:val="00062A98"/>
    <w:rsid w:val="00064202"/>
    <w:rsid w:val="00064DB6"/>
    <w:rsid w:val="00065B3C"/>
    <w:rsid w:val="000662C2"/>
    <w:rsid w:val="0006698C"/>
    <w:rsid w:val="000718B1"/>
    <w:rsid w:val="00071D01"/>
    <w:rsid w:val="0007241E"/>
    <w:rsid w:val="00073219"/>
    <w:rsid w:val="00074FB2"/>
    <w:rsid w:val="0007607A"/>
    <w:rsid w:val="00077E20"/>
    <w:rsid w:val="00080458"/>
    <w:rsid w:val="00081C75"/>
    <w:rsid w:val="00081D27"/>
    <w:rsid w:val="00082A27"/>
    <w:rsid w:val="00084BEC"/>
    <w:rsid w:val="000905A4"/>
    <w:rsid w:val="000919BD"/>
    <w:rsid w:val="000944DE"/>
    <w:rsid w:val="00095119"/>
    <w:rsid w:val="0009739B"/>
    <w:rsid w:val="000A1D84"/>
    <w:rsid w:val="000A2088"/>
    <w:rsid w:val="000A4BF7"/>
    <w:rsid w:val="000A5F75"/>
    <w:rsid w:val="000B1BDE"/>
    <w:rsid w:val="000B2300"/>
    <w:rsid w:val="000B286B"/>
    <w:rsid w:val="000B28E2"/>
    <w:rsid w:val="000B39B5"/>
    <w:rsid w:val="000B5073"/>
    <w:rsid w:val="000B54C6"/>
    <w:rsid w:val="000B6BCA"/>
    <w:rsid w:val="000C0577"/>
    <w:rsid w:val="000C3235"/>
    <w:rsid w:val="000C3A6E"/>
    <w:rsid w:val="000C5723"/>
    <w:rsid w:val="000C5F97"/>
    <w:rsid w:val="000C60F4"/>
    <w:rsid w:val="000C6625"/>
    <w:rsid w:val="000C7715"/>
    <w:rsid w:val="000C7BFE"/>
    <w:rsid w:val="000D13BA"/>
    <w:rsid w:val="000D308C"/>
    <w:rsid w:val="000D4931"/>
    <w:rsid w:val="000D53F9"/>
    <w:rsid w:val="000D644B"/>
    <w:rsid w:val="000D7078"/>
    <w:rsid w:val="000D729A"/>
    <w:rsid w:val="000D7A77"/>
    <w:rsid w:val="000E0515"/>
    <w:rsid w:val="000E4C69"/>
    <w:rsid w:val="000E56A7"/>
    <w:rsid w:val="000E75FE"/>
    <w:rsid w:val="000E7897"/>
    <w:rsid w:val="000E7F5D"/>
    <w:rsid w:val="000F0CD7"/>
    <w:rsid w:val="000F3C32"/>
    <w:rsid w:val="000F4790"/>
    <w:rsid w:val="000F7562"/>
    <w:rsid w:val="000F7AA8"/>
    <w:rsid w:val="00100A41"/>
    <w:rsid w:val="001029FB"/>
    <w:rsid w:val="0011021F"/>
    <w:rsid w:val="0011668D"/>
    <w:rsid w:val="00120A6F"/>
    <w:rsid w:val="00121D07"/>
    <w:rsid w:val="00123989"/>
    <w:rsid w:val="001245C3"/>
    <w:rsid w:val="001328AA"/>
    <w:rsid w:val="00134BC1"/>
    <w:rsid w:val="00135257"/>
    <w:rsid w:val="0013534E"/>
    <w:rsid w:val="001370D0"/>
    <w:rsid w:val="0014234C"/>
    <w:rsid w:val="0014326C"/>
    <w:rsid w:val="00145C53"/>
    <w:rsid w:val="001467D6"/>
    <w:rsid w:val="00147215"/>
    <w:rsid w:val="00151C42"/>
    <w:rsid w:val="001523CA"/>
    <w:rsid w:val="001538B4"/>
    <w:rsid w:val="00153FAC"/>
    <w:rsid w:val="00156526"/>
    <w:rsid w:val="00161C35"/>
    <w:rsid w:val="00162CE4"/>
    <w:rsid w:val="00163AD9"/>
    <w:rsid w:val="001640BD"/>
    <w:rsid w:val="00165A33"/>
    <w:rsid w:val="00167A8D"/>
    <w:rsid w:val="00172485"/>
    <w:rsid w:val="00172A27"/>
    <w:rsid w:val="001731B4"/>
    <w:rsid w:val="00173872"/>
    <w:rsid w:val="0017523A"/>
    <w:rsid w:val="0017607A"/>
    <w:rsid w:val="00177A86"/>
    <w:rsid w:val="00180002"/>
    <w:rsid w:val="00180420"/>
    <w:rsid w:val="00180D42"/>
    <w:rsid w:val="00180DB1"/>
    <w:rsid w:val="001811F6"/>
    <w:rsid w:val="0018207A"/>
    <w:rsid w:val="00185F4D"/>
    <w:rsid w:val="0018609F"/>
    <w:rsid w:val="001866A7"/>
    <w:rsid w:val="00186A5E"/>
    <w:rsid w:val="001879F6"/>
    <w:rsid w:val="00190765"/>
    <w:rsid w:val="00190B97"/>
    <w:rsid w:val="0019295F"/>
    <w:rsid w:val="00192BB8"/>
    <w:rsid w:val="001931E9"/>
    <w:rsid w:val="00194496"/>
    <w:rsid w:val="0019475A"/>
    <w:rsid w:val="00197B39"/>
    <w:rsid w:val="001A0986"/>
    <w:rsid w:val="001A1331"/>
    <w:rsid w:val="001A1606"/>
    <w:rsid w:val="001A4ACB"/>
    <w:rsid w:val="001A7DF9"/>
    <w:rsid w:val="001B092F"/>
    <w:rsid w:val="001B3014"/>
    <w:rsid w:val="001B5B35"/>
    <w:rsid w:val="001B61DA"/>
    <w:rsid w:val="001B69F4"/>
    <w:rsid w:val="001C017A"/>
    <w:rsid w:val="001C1297"/>
    <w:rsid w:val="001C1DD8"/>
    <w:rsid w:val="001C534F"/>
    <w:rsid w:val="001C6467"/>
    <w:rsid w:val="001D2E54"/>
    <w:rsid w:val="001D38C0"/>
    <w:rsid w:val="001D411C"/>
    <w:rsid w:val="001D51BD"/>
    <w:rsid w:val="001D7DF5"/>
    <w:rsid w:val="001E0D16"/>
    <w:rsid w:val="001E18A5"/>
    <w:rsid w:val="001E375F"/>
    <w:rsid w:val="001E6139"/>
    <w:rsid w:val="001F2937"/>
    <w:rsid w:val="001F33BD"/>
    <w:rsid w:val="001F424D"/>
    <w:rsid w:val="001F44B2"/>
    <w:rsid w:val="001F51CA"/>
    <w:rsid w:val="001F74A0"/>
    <w:rsid w:val="001F7DCB"/>
    <w:rsid w:val="00200458"/>
    <w:rsid w:val="00200BF4"/>
    <w:rsid w:val="0020113F"/>
    <w:rsid w:val="002043C7"/>
    <w:rsid w:val="00206162"/>
    <w:rsid w:val="002102DD"/>
    <w:rsid w:val="00213236"/>
    <w:rsid w:val="00214010"/>
    <w:rsid w:val="00214750"/>
    <w:rsid w:val="00215942"/>
    <w:rsid w:val="0021652E"/>
    <w:rsid w:val="002165AD"/>
    <w:rsid w:val="00216703"/>
    <w:rsid w:val="002212A3"/>
    <w:rsid w:val="00221B7F"/>
    <w:rsid w:val="002224E7"/>
    <w:rsid w:val="00222CE7"/>
    <w:rsid w:val="00223400"/>
    <w:rsid w:val="00226611"/>
    <w:rsid w:val="00226A98"/>
    <w:rsid w:val="00227923"/>
    <w:rsid w:val="00231AC1"/>
    <w:rsid w:val="00232153"/>
    <w:rsid w:val="002348CC"/>
    <w:rsid w:val="0024157D"/>
    <w:rsid w:val="002428B5"/>
    <w:rsid w:val="0024418E"/>
    <w:rsid w:val="002443FB"/>
    <w:rsid w:val="00245C45"/>
    <w:rsid w:val="00247811"/>
    <w:rsid w:val="00247819"/>
    <w:rsid w:val="002533BC"/>
    <w:rsid w:val="00254070"/>
    <w:rsid w:val="002545A2"/>
    <w:rsid w:val="00255B80"/>
    <w:rsid w:val="002560EC"/>
    <w:rsid w:val="002570DB"/>
    <w:rsid w:val="002601C5"/>
    <w:rsid w:val="002613E2"/>
    <w:rsid w:val="00262CE4"/>
    <w:rsid w:val="002671A4"/>
    <w:rsid w:val="00267DE9"/>
    <w:rsid w:val="002726D8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2AC9"/>
    <w:rsid w:val="00294552"/>
    <w:rsid w:val="00294921"/>
    <w:rsid w:val="00294B30"/>
    <w:rsid w:val="00295D94"/>
    <w:rsid w:val="00296AF4"/>
    <w:rsid w:val="002A0C8D"/>
    <w:rsid w:val="002A0FC3"/>
    <w:rsid w:val="002A3B7F"/>
    <w:rsid w:val="002A5223"/>
    <w:rsid w:val="002A5B51"/>
    <w:rsid w:val="002B28BF"/>
    <w:rsid w:val="002B3272"/>
    <w:rsid w:val="002B5C66"/>
    <w:rsid w:val="002B67DA"/>
    <w:rsid w:val="002C0BCA"/>
    <w:rsid w:val="002C15EB"/>
    <w:rsid w:val="002C284B"/>
    <w:rsid w:val="002C2D00"/>
    <w:rsid w:val="002C33D4"/>
    <w:rsid w:val="002C3CED"/>
    <w:rsid w:val="002C7276"/>
    <w:rsid w:val="002C7CBB"/>
    <w:rsid w:val="002D1542"/>
    <w:rsid w:val="002D3356"/>
    <w:rsid w:val="002D60F6"/>
    <w:rsid w:val="002D6AC1"/>
    <w:rsid w:val="002D7A73"/>
    <w:rsid w:val="002E0623"/>
    <w:rsid w:val="002E1A0C"/>
    <w:rsid w:val="002E255C"/>
    <w:rsid w:val="002E36F5"/>
    <w:rsid w:val="002E577B"/>
    <w:rsid w:val="002E7232"/>
    <w:rsid w:val="002E7B03"/>
    <w:rsid w:val="002F023A"/>
    <w:rsid w:val="002F0502"/>
    <w:rsid w:val="002F0824"/>
    <w:rsid w:val="002F33D9"/>
    <w:rsid w:val="00300FFB"/>
    <w:rsid w:val="003015DF"/>
    <w:rsid w:val="00302B39"/>
    <w:rsid w:val="00303AD0"/>
    <w:rsid w:val="003051F8"/>
    <w:rsid w:val="00305A1A"/>
    <w:rsid w:val="00310A55"/>
    <w:rsid w:val="00310EAF"/>
    <w:rsid w:val="00311070"/>
    <w:rsid w:val="00312C71"/>
    <w:rsid w:val="00315BB7"/>
    <w:rsid w:val="003178C5"/>
    <w:rsid w:val="00321FD4"/>
    <w:rsid w:val="003248C3"/>
    <w:rsid w:val="00325435"/>
    <w:rsid w:val="00326BC3"/>
    <w:rsid w:val="0033187E"/>
    <w:rsid w:val="00332792"/>
    <w:rsid w:val="0033556B"/>
    <w:rsid w:val="00341F30"/>
    <w:rsid w:val="0034364E"/>
    <w:rsid w:val="00344F4B"/>
    <w:rsid w:val="0034560F"/>
    <w:rsid w:val="00345D2F"/>
    <w:rsid w:val="00347330"/>
    <w:rsid w:val="00347B5E"/>
    <w:rsid w:val="00351E32"/>
    <w:rsid w:val="003574A3"/>
    <w:rsid w:val="0036013A"/>
    <w:rsid w:val="003601F2"/>
    <w:rsid w:val="00361BA7"/>
    <w:rsid w:val="00363232"/>
    <w:rsid w:val="00363DBC"/>
    <w:rsid w:val="00364573"/>
    <w:rsid w:val="00364B46"/>
    <w:rsid w:val="00365961"/>
    <w:rsid w:val="00367A5D"/>
    <w:rsid w:val="00367E6C"/>
    <w:rsid w:val="003701F1"/>
    <w:rsid w:val="00372DBF"/>
    <w:rsid w:val="0037369A"/>
    <w:rsid w:val="00373A2E"/>
    <w:rsid w:val="003756DB"/>
    <w:rsid w:val="00375994"/>
    <w:rsid w:val="003776BD"/>
    <w:rsid w:val="00387894"/>
    <w:rsid w:val="00390C2C"/>
    <w:rsid w:val="003933A4"/>
    <w:rsid w:val="00393571"/>
    <w:rsid w:val="00395EEA"/>
    <w:rsid w:val="00397555"/>
    <w:rsid w:val="0039790C"/>
    <w:rsid w:val="003A0ED3"/>
    <w:rsid w:val="003A145B"/>
    <w:rsid w:val="003A16CE"/>
    <w:rsid w:val="003A2F34"/>
    <w:rsid w:val="003A5419"/>
    <w:rsid w:val="003A5E8B"/>
    <w:rsid w:val="003A71D1"/>
    <w:rsid w:val="003B26DD"/>
    <w:rsid w:val="003B335B"/>
    <w:rsid w:val="003B46BF"/>
    <w:rsid w:val="003B6D4C"/>
    <w:rsid w:val="003B6F9B"/>
    <w:rsid w:val="003C002C"/>
    <w:rsid w:val="003C16CE"/>
    <w:rsid w:val="003C24DB"/>
    <w:rsid w:val="003C3059"/>
    <w:rsid w:val="003C356A"/>
    <w:rsid w:val="003C64EF"/>
    <w:rsid w:val="003D22FD"/>
    <w:rsid w:val="003D4CF0"/>
    <w:rsid w:val="003D79DE"/>
    <w:rsid w:val="003E34C6"/>
    <w:rsid w:val="003E3A21"/>
    <w:rsid w:val="003E432D"/>
    <w:rsid w:val="003E455A"/>
    <w:rsid w:val="003E7801"/>
    <w:rsid w:val="003F0681"/>
    <w:rsid w:val="003F0815"/>
    <w:rsid w:val="003F0BA7"/>
    <w:rsid w:val="003F4353"/>
    <w:rsid w:val="00400F90"/>
    <w:rsid w:val="0040270E"/>
    <w:rsid w:val="00402A1E"/>
    <w:rsid w:val="00403CFE"/>
    <w:rsid w:val="00403EC7"/>
    <w:rsid w:val="00406CF1"/>
    <w:rsid w:val="00407F6F"/>
    <w:rsid w:val="00411321"/>
    <w:rsid w:val="004141CA"/>
    <w:rsid w:val="00415654"/>
    <w:rsid w:val="00415724"/>
    <w:rsid w:val="0041576E"/>
    <w:rsid w:val="004209D8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2B61"/>
    <w:rsid w:val="00433308"/>
    <w:rsid w:val="004346D6"/>
    <w:rsid w:val="0043628D"/>
    <w:rsid w:val="00436E45"/>
    <w:rsid w:val="004422D7"/>
    <w:rsid w:val="00445645"/>
    <w:rsid w:val="00450AB3"/>
    <w:rsid w:val="004512AB"/>
    <w:rsid w:val="00451D4B"/>
    <w:rsid w:val="00452EC0"/>
    <w:rsid w:val="00453E18"/>
    <w:rsid w:val="00455AEE"/>
    <w:rsid w:val="00455CC8"/>
    <w:rsid w:val="0046044B"/>
    <w:rsid w:val="00462675"/>
    <w:rsid w:val="00462735"/>
    <w:rsid w:val="00462EFF"/>
    <w:rsid w:val="004638FE"/>
    <w:rsid w:val="004644C0"/>
    <w:rsid w:val="004664F5"/>
    <w:rsid w:val="00466AA4"/>
    <w:rsid w:val="00472A11"/>
    <w:rsid w:val="00472B75"/>
    <w:rsid w:val="00475C1E"/>
    <w:rsid w:val="00477236"/>
    <w:rsid w:val="0047772F"/>
    <w:rsid w:val="00480DD7"/>
    <w:rsid w:val="004826A2"/>
    <w:rsid w:val="00482896"/>
    <w:rsid w:val="00484DC4"/>
    <w:rsid w:val="00486364"/>
    <w:rsid w:val="00486A67"/>
    <w:rsid w:val="0048756D"/>
    <w:rsid w:val="00487920"/>
    <w:rsid w:val="00492561"/>
    <w:rsid w:val="004958BB"/>
    <w:rsid w:val="00497BE1"/>
    <w:rsid w:val="004A12CA"/>
    <w:rsid w:val="004A449C"/>
    <w:rsid w:val="004A6873"/>
    <w:rsid w:val="004B059F"/>
    <w:rsid w:val="004B16AB"/>
    <w:rsid w:val="004B3787"/>
    <w:rsid w:val="004B480B"/>
    <w:rsid w:val="004B51A8"/>
    <w:rsid w:val="004B6097"/>
    <w:rsid w:val="004B73D3"/>
    <w:rsid w:val="004B7D7B"/>
    <w:rsid w:val="004C06BB"/>
    <w:rsid w:val="004C7815"/>
    <w:rsid w:val="004D112C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EE6"/>
    <w:rsid w:val="004E46E1"/>
    <w:rsid w:val="004E5118"/>
    <w:rsid w:val="004E732D"/>
    <w:rsid w:val="004E7E4B"/>
    <w:rsid w:val="004F1347"/>
    <w:rsid w:val="004F2236"/>
    <w:rsid w:val="004F2BA5"/>
    <w:rsid w:val="004F308D"/>
    <w:rsid w:val="004F4C1E"/>
    <w:rsid w:val="0050108A"/>
    <w:rsid w:val="00501B2F"/>
    <w:rsid w:val="00501F6D"/>
    <w:rsid w:val="00504547"/>
    <w:rsid w:val="005052F9"/>
    <w:rsid w:val="00505722"/>
    <w:rsid w:val="00506BBB"/>
    <w:rsid w:val="00506BED"/>
    <w:rsid w:val="0050768A"/>
    <w:rsid w:val="00511A2C"/>
    <w:rsid w:val="00511AC4"/>
    <w:rsid w:val="005121A9"/>
    <w:rsid w:val="00517DC6"/>
    <w:rsid w:val="00521C7C"/>
    <w:rsid w:val="00524ECD"/>
    <w:rsid w:val="005254A1"/>
    <w:rsid w:val="00531FCA"/>
    <w:rsid w:val="00532A3B"/>
    <w:rsid w:val="0053373E"/>
    <w:rsid w:val="00534A79"/>
    <w:rsid w:val="00536563"/>
    <w:rsid w:val="00537349"/>
    <w:rsid w:val="0054068B"/>
    <w:rsid w:val="00541E98"/>
    <w:rsid w:val="0054238A"/>
    <w:rsid w:val="0054448A"/>
    <w:rsid w:val="00544EC4"/>
    <w:rsid w:val="00545A3D"/>
    <w:rsid w:val="00550834"/>
    <w:rsid w:val="005516E4"/>
    <w:rsid w:val="005526C4"/>
    <w:rsid w:val="005538CC"/>
    <w:rsid w:val="00554A26"/>
    <w:rsid w:val="00555805"/>
    <w:rsid w:val="00560C1A"/>
    <w:rsid w:val="005628D2"/>
    <w:rsid w:val="00563E84"/>
    <w:rsid w:val="00566184"/>
    <w:rsid w:val="0056714C"/>
    <w:rsid w:val="0057001D"/>
    <w:rsid w:val="005701A8"/>
    <w:rsid w:val="00571DB9"/>
    <w:rsid w:val="00572160"/>
    <w:rsid w:val="00572936"/>
    <w:rsid w:val="00572DF0"/>
    <w:rsid w:val="00573691"/>
    <w:rsid w:val="005741CA"/>
    <w:rsid w:val="0057425C"/>
    <w:rsid w:val="005755E6"/>
    <w:rsid w:val="0057654D"/>
    <w:rsid w:val="005817B1"/>
    <w:rsid w:val="00581832"/>
    <w:rsid w:val="005822FA"/>
    <w:rsid w:val="00582E89"/>
    <w:rsid w:val="005832AE"/>
    <w:rsid w:val="00584C32"/>
    <w:rsid w:val="00585242"/>
    <w:rsid w:val="00587AFC"/>
    <w:rsid w:val="00591A29"/>
    <w:rsid w:val="00592D70"/>
    <w:rsid w:val="00593775"/>
    <w:rsid w:val="005963AF"/>
    <w:rsid w:val="00596B92"/>
    <w:rsid w:val="00597C1A"/>
    <w:rsid w:val="005A01C2"/>
    <w:rsid w:val="005A169E"/>
    <w:rsid w:val="005A3080"/>
    <w:rsid w:val="005A5264"/>
    <w:rsid w:val="005A6088"/>
    <w:rsid w:val="005B3232"/>
    <w:rsid w:val="005B51CF"/>
    <w:rsid w:val="005C01D3"/>
    <w:rsid w:val="005C0E8D"/>
    <w:rsid w:val="005C12C9"/>
    <w:rsid w:val="005C174D"/>
    <w:rsid w:val="005C1918"/>
    <w:rsid w:val="005C390B"/>
    <w:rsid w:val="005C3BCF"/>
    <w:rsid w:val="005C52B3"/>
    <w:rsid w:val="005C6568"/>
    <w:rsid w:val="005C79D0"/>
    <w:rsid w:val="005D5320"/>
    <w:rsid w:val="005D5AEB"/>
    <w:rsid w:val="005D5E30"/>
    <w:rsid w:val="005D6844"/>
    <w:rsid w:val="005E1155"/>
    <w:rsid w:val="005E1A15"/>
    <w:rsid w:val="005E1C14"/>
    <w:rsid w:val="005E2964"/>
    <w:rsid w:val="005E2B68"/>
    <w:rsid w:val="005E33BD"/>
    <w:rsid w:val="005E3C99"/>
    <w:rsid w:val="005E5107"/>
    <w:rsid w:val="005E5277"/>
    <w:rsid w:val="005E5A19"/>
    <w:rsid w:val="005E6E57"/>
    <w:rsid w:val="005E79A3"/>
    <w:rsid w:val="005E7EEC"/>
    <w:rsid w:val="005F3350"/>
    <w:rsid w:val="005F6837"/>
    <w:rsid w:val="005F6975"/>
    <w:rsid w:val="005F69AE"/>
    <w:rsid w:val="005F73A3"/>
    <w:rsid w:val="005F76F8"/>
    <w:rsid w:val="005F79C2"/>
    <w:rsid w:val="005F7E27"/>
    <w:rsid w:val="0060128C"/>
    <w:rsid w:val="00601605"/>
    <w:rsid w:val="0060349A"/>
    <w:rsid w:val="00605DD1"/>
    <w:rsid w:val="00606A59"/>
    <w:rsid w:val="00607360"/>
    <w:rsid w:val="00612F52"/>
    <w:rsid w:val="00614094"/>
    <w:rsid w:val="00617544"/>
    <w:rsid w:val="006205BB"/>
    <w:rsid w:val="006214A4"/>
    <w:rsid w:val="00621A6B"/>
    <w:rsid w:val="00622293"/>
    <w:rsid w:val="00624317"/>
    <w:rsid w:val="006244D5"/>
    <w:rsid w:val="00624C9F"/>
    <w:rsid w:val="00626187"/>
    <w:rsid w:val="00626CAB"/>
    <w:rsid w:val="006272C1"/>
    <w:rsid w:val="00630667"/>
    <w:rsid w:val="00631692"/>
    <w:rsid w:val="006323C8"/>
    <w:rsid w:val="00633D6A"/>
    <w:rsid w:val="00635C3A"/>
    <w:rsid w:val="0063627F"/>
    <w:rsid w:val="00640E76"/>
    <w:rsid w:val="00641791"/>
    <w:rsid w:val="00642E92"/>
    <w:rsid w:val="00650B21"/>
    <w:rsid w:val="0065139C"/>
    <w:rsid w:val="0065242B"/>
    <w:rsid w:val="006548C1"/>
    <w:rsid w:val="006550E9"/>
    <w:rsid w:val="006552D3"/>
    <w:rsid w:val="00655DCE"/>
    <w:rsid w:val="00656FE4"/>
    <w:rsid w:val="00657541"/>
    <w:rsid w:val="0066170B"/>
    <w:rsid w:val="00663CAA"/>
    <w:rsid w:val="0066433A"/>
    <w:rsid w:val="006654B7"/>
    <w:rsid w:val="00665CC4"/>
    <w:rsid w:val="00670E0D"/>
    <w:rsid w:val="0067130F"/>
    <w:rsid w:val="006731D2"/>
    <w:rsid w:val="00676672"/>
    <w:rsid w:val="00676A6E"/>
    <w:rsid w:val="00677A02"/>
    <w:rsid w:val="006800C2"/>
    <w:rsid w:val="006845BD"/>
    <w:rsid w:val="00684FE7"/>
    <w:rsid w:val="006870CE"/>
    <w:rsid w:val="00687A1E"/>
    <w:rsid w:val="0069430F"/>
    <w:rsid w:val="006954D7"/>
    <w:rsid w:val="00695A10"/>
    <w:rsid w:val="006967FE"/>
    <w:rsid w:val="00696987"/>
    <w:rsid w:val="006A104A"/>
    <w:rsid w:val="006B0DAB"/>
    <w:rsid w:val="006B5055"/>
    <w:rsid w:val="006B62F7"/>
    <w:rsid w:val="006B7A0F"/>
    <w:rsid w:val="006C28A1"/>
    <w:rsid w:val="006C3299"/>
    <w:rsid w:val="006C4625"/>
    <w:rsid w:val="006C602C"/>
    <w:rsid w:val="006C792E"/>
    <w:rsid w:val="006D1027"/>
    <w:rsid w:val="006D135F"/>
    <w:rsid w:val="006D3A3D"/>
    <w:rsid w:val="006D55D3"/>
    <w:rsid w:val="006E0A0E"/>
    <w:rsid w:val="006E1437"/>
    <w:rsid w:val="006E40C4"/>
    <w:rsid w:val="006E6EBD"/>
    <w:rsid w:val="006F03DC"/>
    <w:rsid w:val="006F1685"/>
    <w:rsid w:val="006F56BE"/>
    <w:rsid w:val="006F743A"/>
    <w:rsid w:val="006F752E"/>
    <w:rsid w:val="007022A5"/>
    <w:rsid w:val="00702827"/>
    <w:rsid w:val="00703D36"/>
    <w:rsid w:val="00704058"/>
    <w:rsid w:val="00704C5C"/>
    <w:rsid w:val="0071243F"/>
    <w:rsid w:val="007124EF"/>
    <w:rsid w:val="007148E2"/>
    <w:rsid w:val="0071498A"/>
    <w:rsid w:val="00714A53"/>
    <w:rsid w:val="00714FBC"/>
    <w:rsid w:val="00724426"/>
    <w:rsid w:val="007301F9"/>
    <w:rsid w:val="00732FCA"/>
    <w:rsid w:val="00733335"/>
    <w:rsid w:val="007334B8"/>
    <w:rsid w:val="00733616"/>
    <w:rsid w:val="00735842"/>
    <w:rsid w:val="00737409"/>
    <w:rsid w:val="00743064"/>
    <w:rsid w:val="007521C4"/>
    <w:rsid w:val="007538C7"/>
    <w:rsid w:val="00754D01"/>
    <w:rsid w:val="00755B8E"/>
    <w:rsid w:val="007561EE"/>
    <w:rsid w:val="0075638D"/>
    <w:rsid w:val="007626B0"/>
    <w:rsid w:val="007627E7"/>
    <w:rsid w:val="00770947"/>
    <w:rsid w:val="00772347"/>
    <w:rsid w:val="007730ED"/>
    <w:rsid w:val="00774196"/>
    <w:rsid w:val="007748A2"/>
    <w:rsid w:val="00776640"/>
    <w:rsid w:val="00776767"/>
    <w:rsid w:val="00776D83"/>
    <w:rsid w:val="00777FA9"/>
    <w:rsid w:val="00780BC4"/>
    <w:rsid w:val="00781FA4"/>
    <w:rsid w:val="00783482"/>
    <w:rsid w:val="007838A4"/>
    <w:rsid w:val="007845AC"/>
    <w:rsid w:val="007864B1"/>
    <w:rsid w:val="007872B2"/>
    <w:rsid w:val="007935E2"/>
    <w:rsid w:val="0079556C"/>
    <w:rsid w:val="00796719"/>
    <w:rsid w:val="007967AB"/>
    <w:rsid w:val="007A233C"/>
    <w:rsid w:val="007A2B0F"/>
    <w:rsid w:val="007A5284"/>
    <w:rsid w:val="007A59C2"/>
    <w:rsid w:val="007A75D9"/>
    <w:rsid w:val="007B2012"/>
    <w:rsid w:val="007B21EF"/>
    <w:rsid w:val="007B47C7"/>
    <w:rsid w:val="007B659E"/>
    <w:rsid w:val="007C2E9D"/>
    <w:rsid w:val="007C5CF0"/>
    <w:rsid w:val="007D0AA5"/>
    <w:rsid w:val="007D11D7"/>
    <w:rsid w:val="007D49B5"/>
    <w:rsid w:val="007D4E2B"/>
    <w:rsid w:val="007D548F"/>
    <w:rsid w:val="007D690D"/>
    <w:rsid w:val="007D70B1"/>
    <w:rsid w:val="007D7A25"/>
    <w:rsid w:val="007E0E32"/>
    <w:rsid w:val="007E18D0"/>
    <w:rsid w:val="007E46D8"/>
    <w:rsid w:val="007E4747"/>
    <w:rsid w:val="007E5A62"/>
    <w:rsid w:val="007F1AE9"/>
    <w:rsid w:val="007F1C7D"/>
    <w:rsid w:val="007F2800"/>
    <w:rsid w:val="007F53C7"/>
    <w:rsid w:val="007F53D1"/>
    <w:rsid w:val="007F6211"/>
    <w:rsid w:val="00800409"/>
    <w:rsid w:val="008013C5"/>
    <w:rsid w:val="0080420C"/>
    <w:rsid w:val="0080473F"/>
    <w:rsid w:val="0080692D"/>
    <w:rsid w:val="00816EA0"/>
    <w:rsid w:val="00817503"/>
    <w:rsid w:val="0082003F"/>
    <w:rsid w:val="00821E67"/>
    <w:rsid w:val="00822293"/>
    <w:rsid w:val="00822EB4"/>
    <w:rsid w:val="0082401F"/>
    <w:rsid w:val="008260FE"/>
    <w:rsid w:val="00830B8C"/>
    <w:rsid w:val="0083186C"/>
    <w:rsid w:val="0083356F"/>
    <w:rsid w:val="0083478B"/>
    <w:rsid w:val="00834E88"/>
    <w:rsid w:val="0083539C"/>
    <w:rsid w:val="00835996"/>
    <w:rsid w:val="00835E18"/>
    <w:rsid w:val="00841D4E"/>
    <w:rsid w:val="0084307A"/>
    <w:rsid w:val="00844862"/>
    <w:rsid w:val="00850323"/>
    <w:rsid w:val="00850895"/>
    <w:rsid w:val="0085171C"/>
    <w:rsid w:val="008550E9"/>
    <w:rsid w:val="00857D96"/>
    <w:rsid w:val="00860AC8"/>
    <w:rsid w:val="00862694"/>
    <w:rsid w:val="0086528C"/>
    <w:rsid w:val="0087006B"/>
    <w:rsid w:val="00870BF0"/>
    <w:rsid w:val="00870E1C"/>
    <w:rsid w:val="008717FC"/>
    <w:rsid w:val="00873607"/>
    <w:rsid w:val="00874D52"/>
    <w:rsid w:val="00874DEF"/>
    <w:rsid w:val="00875E43"/>
    <w:rsid w:val="00876AEF"/>
    <w:rsid w:val="0087756E"/>
    <w:rsid w:val="008802FD"/>
    <w:rsid w:val="008812E0"/>
    <w:rsid w:val="00887418"/>
    <w:rsid w:val="008A0B8E"/>
    <w:rsid w:val="008A0E06"/>
    <w:rsid w:val="008A3D34"/>
    <w:rsid w:val="008A6353"/>
    <w:rsid w:val="008A745A"/>
    <w:rsid w:val="008A7FC5"/>
    <w:rsid w:val="008B049F"/>
    <w:rsid w:val="008B3279"/>
    <w:rsid w:val="008B484A"/>
    <w:rsid w:val="008B68B2"/>
    <w:rsid w:val="008B6A7A"/>
    <w:rsid w:val="008C0DD1"/>
    <w:rsid w:val="008C3342"/>
    <w:rsid w:val="008C56C9"/>
    <w:rsid w:val="008D0EA2"/>
    <w:rsid w:val="008D10CF"/>
    <w:rsid w:val="008D1E8E"/>
    <w:rsid w:val="008D3713"/>
    <w:rsid w:val="008D6985"/>
    <w:rsid w:val="008E1185"/>
    <w:rsid w:val="008E5D9A"/>
    <w:rsid w:val="008E7878"/>
    <w:rsid w:val="008F0E0B"/>
    <w:rsid w:val="008F1C13"/>
    <w:rsid w:val="008F2012"/>
    <w:rsid w:val="008F36D1"/>
    <w:rsid w:val="008F4E32"/>
    <w:rsid w:val="008F5EC5"/>
    <w:rsid w:val="009004C7"/>
    <w:rsid w:val="00900A22"/>
    <w:rsid w:val="00906C0A"/>
    <w:rsid w:val="00906F88"/>
    <w:rsid w:val="00907B1B"/>
    <w:rsid w:val="00911A93"/>
    <w:rsid w:val="00911CFF"/>
    <w:rsid w:val="00913900"/>
    <w:rsid w:val="00915BA3"/>
    <w:rsid w:val="00920590"/>
    <w:rsid w:val="00921D18"/>
    <w:rsid w:val="00922AB3"/>
    <w:rsid w:val="00925D34"/>
    <w:rsid w:val="00926576"/>
    <w:rsid w:val="00926F71"/>
    <w:rsid w:val="00927858"/>
    <w:rsid w:val="00932870"/>
    <w:rsid w:val="00933BC0"/>
    <w:rsid w:val="00935BA8"/>
    <w:rsid w:val="0093660A"/>
    <w:rsid w:val="009406E4"/>
    <w:rsid w:val="00942575"/>
    <w:rsid w:val="00943160"/>
    <w:rsid w:val="009464D2"/>
    <w:rsid w:val="009474B8"/>
    <w:rsid w:val="00950EB4"/>
    <w:rsid w:val="0095137E"/>
    <w:rsid w:val="00955598"/>
    <w:rsid w:val="00957CD8"/>
    <w:rsid w:val="0096306A"/>
    <w:rsid w:val="0096309E"/>
    <w:rsid w:val="00963EF5"/>
    <w:rsid w:val="0096411E"/>
    <w:rsid w:val="00964F95"/>
    <w:rsid w:val="009667E5"/>
    <w:rsid w:val="00966AEE"/>
    <w:rsid w:val="00966C87"/>
    <w:rsid w:val="00970B62"/>
    <w:rsid w:val="00970FC5"/>
    <w:rsid w:val="00974F2D"/>
    <w:rsid w:val="009766EC"/>
    <w:rsid w:val="009800B2"/>
    <w:rsid w:val="00982F2C"/>
    <w:rsid w:val="009834A0"/>
    <w:rsid w:val="00983EDF"/>
    <w:rsid w:val="00985276"/>
    <w:rsid w:val="0098647F"/>
    <w:rsid w:val="00990918"/>
    <w:rsid w:val="00992C06"/>
    <w:rsid w:val="00996178"/>
    <w:rsid w:val="0099682A"/>
    <w:rsid w:val="00996A52"/>
    <w:rsid w:val="009A1CCC"/>
    <w:rsid w:val="009A48B4"/>
    <w:rsid w:val="009A5F27"/>
    <w:rsid w:val="009A7436"/>
    <w:rsid w:val="009A7948"/>
    <w:rsid w:val="009B0336"/>
    <w:rsid w:val="009B09FD"/>
    <w:rsid w:val="009B1286"/>
    <w:rsid w:val="009B1AAD"/>
    <w:rsid w:val="009B3E4D"/>
    <w:rsid w:val="009B4290"/>
    <w:rsid w:val="009B46BA"/>
    <w:rsid w:val="009B53DC"/>
    <w:rsid w:val="009B5C15"/>
    <w:rsid w:val="009C0B6D"/>
    <w:rsid w:val="009C0E9B"/>
    <w:rsid w:val="009C1CFB"/>
    <w:rsid w:val="009C258A"/>
    <w:rsid w:val="009C4314"/>
    <w:rsid w:val="009C66D5"/>
    <w:rsid w:val="009D1686"/>
    <w:rsid w:val="009D2E3D"/>
    <w:rsid w:val="009D3402"/>
    <w:rsid w:val="009D51EC"/>
    <w:rsid w:val="009E0B78"/>
    <w:rsid w:val="009E2151"/>
    <w:rsid w:val="009E77F8"/>
    <w:rsid w:val="009F14D1"/>
    <w:rsid w:val="009F1675"/>
    <w:rsid w:val="009F3422"/>
    <w:rsid w:val="009F577F"/>
    <w:rsid w:val="00A004EE"/>
    <w:rsid w:val="00A02543"/>
    <w:rsid w:val="00A028D3"/>
    <w:rsid w:val="00A055DA"/>
    <w:rsid w:val="00A079CF"/>
    <w:rsid w:val="00A10046"/>
    <w:rsid w:val="00A202BB"/>
    <w:rsid w:val="00A24EF4"/>
    <w:rsid w:val="00A2721A"/>
    <w:rsid w:val="00A3250F"/>
    <w:rsid w:val="00A32805"/>
    <w:rsid w:val="00A32EDC"/>
    <w:rsid w:val="00A40991"/>
    <w:rsid w:val="00A41072"/>
    <w:rsid w:val="00A424FD"/>
    <w:rsid w:val="00A426FA"/>
    <w:rsid w:val="00A42E7B"/>
    <w:rsid w:val="00A44748"/>
    <w:rsid w:val="00A44AAA"/>
    <w:rsid w:val="00A53F96"/>
    <w:rsid w:val="00A556FE"/>
    <w:rsid w:val="00A56205"/>
    <w:rsid w:val="00A56557"/>
    <w:rsid w:val="00A56924"/>
    <w:rsid w:val="00A56D1E"/>
    <w:rsid w:val="00A624E0"/>
    <w:rsid w:val="00A74170"/>
    <w:rsid w:val="00A74451"/>
    <w:rsid w:val="00A74B7A"/>
    <w:rsid w:val="00A74DEF"/>
    <w:rsid w:val="00A801A3"/>
    <w:rsid w:val="00A84424"/>
    <w:rsid w:val="00A84D16"/>
    <w:rsid w:val="00A903D4"/>
    <w:rsid w:val="00A91D55"/>
    <w:rsid w:val="00AA109A"/>
    <w:rsid w:val="00AA2CA5"/>
    <w:rsid w:val="00AA413F"/>
    <w:rsid w:val="00AA6063"/>
    <w:rsid w:val="00AB0BB3"/>
    <w:rsid w:val="00AB3BE1"/>
    <w:rsid w:val="00AB3D0D"/>
    <w:rsid w:val="00AB62A4"/>
    <w:rsid w:val="00AB6AC1"/>
    <w:rsid w:val="00AC0904"/>
    <w:rsid w:val="00AC0EB4"/>
    <w:rsid w:val="00AC1B77"/>
    <w:rsid w:val="00AC2092"/>
    <w:rsid w:val="00AC26EA"/>
    <w:rsid w:val="00AC307C"/>
    <w:rsid w:val="00AC3689"/>
    <w:rsid w:val="00AC6FFB"/>
    <w:rsid w:val="00AD1426"/>
    <w:rsid w:val="00AD1728"/>
    <w:rsid w:val="00AD3522"/>
    <w:rsid w:val="00AD6266"/>
    <w:rsid w:val="00AD6516"/>
    <w:rsid w:val="00AE0FBB"/>
    <w:rsid w:val="00AE2F99"/>
    <w:rsid w:val="00AE3976"/>
    <w:rsid w:val="00AE4DED"/>
    <w:rsid w:val="00AE7EC0"/>
    <w:rsid w:val="00AF0EFC"/>
    <w:rsid w:val="00AF4E3A"/>
    <w:rsid w:val="00AF716A"/>
    <w:rsid w:val="00AF786C"/>
    <w:rsid w:val="00AF7F36"/>
    <w:rsid w:val="00B01527"/>
    <w:rsid w:val="00B0307C"/>
    <w:rsid w:val="00B0401B"/>
    <w:rsid w:val="00B05483"/>
    <w:rsid w:val="00B063CB"/>
    <w:rsid w:val="00B07691"/>
    <w:rsid w:val="00B12D7C"/>
    <w:rsid w:val="00B1730E"/>
    <w:rsid w:val="00B17F35"/>
    <w:rsid w:val="00B20E3C"/>
    <w:rsid w:val="00B20ED1"/>
    <w:rsid w:val="00B21EB7"/>
    <w:rsid w:val="00B22338"/>
    <w:rsid w:val="00B22B16"/>
    <w:rsid w:val="00B22D97"/>
    <w:rsid w:val="00B241A9"/>
    <w:rsid w:val="00B314DC"/>
    <w:rsid w:val="00B34792"/>
    <w:rsid w:val="00B4099D"/>
    <w:rsid w:val="00B41417"/>
    <w:rsid w:val="00B449BE"/>
    <w:rsid w:val="00B46195"/>
    <w:rsid w:val="00B46C3D"/>
    <w:rsid w:val="00B51F92"/>
    <w:rsid w:val="00B53DFB"/>
    <w:rsid w:val="00B56505"/>
    <w:rsid w:val="00B608D2"/>
    <w:rsid w:val="00B60ACB"/>
    <w:rsid w:val="00B62ED3"/>
    <w:rsid w:val="00B63B08"/>
    <w:rsid w:val="00B641B6"/>
    <w:rsid w:val="00B64BC2"/>
    <w:rsid w:val="00B653AE"/>
    <w:rsid w:val="00B65CC2"/>
    <w:rsid w:val="00B6600B"/>
    <w:rsid w:val="00B6724C"/>
    <w:rsid w:val="00B674B5"/>
    <w:rsid w:val="00B67777"/>
    <w:rsid w:val="00B67D26"/>
    <w:rsid w:val="00B71133"/>
    <w:rsid w:val="00B715E1"/>
    <w:rsid w:val="00B720E5"/>
    <w:rsid w:val="00B73BA1"/>
    <w:rsid w:val="00B74712"/>
    <w:rsid w:val="00B7497A"/>
    <w:rsid w:val="00B764E5"/>
    <w:rsid w:val="00B76804"/>
    <w:rsid w:val="00B7703B"/>
    <w:rsid w:val="00B8388C"/>
    <w:rsid w:val="00B843FE"/>
    <w:rsid w:val="00B91383"/>
    <w:rsid w:val="00B92073"/>
    <w:rsid w:val="00B9284C"/>
    <w:rsid w:val="00B954AA"/>
    <w:rsid w:val="00B97538"/>
    <w:rsid w:val="00B97A50"/>
    <w:rsid w:val="00BA059C"/>
    <w:rsid w:val="00BA0909"/>
    <w:rsid w:val="00BA20BB"/>
    <w:rsid w:val="00BA347C"/>
    <w:rsid w:val="00BA5869"/>
    <w:rsid w:val="00BA66D5"/>
    <w:rsid w:val="00BA7552"/>
    <w:rsid w:val="00BB0D3D"/>
    <w:rsid w:val="00BB2F4B"/>
    <w:rsid w:val="00BB2FBB"/>
    <w:rsid w:val="00BB3E05"/>
    <w:rsid w:val="00BB47DA"/>
    <w:rsid w:val="00BB5569"/>
    <w:rsid w:val="00BC0AF8"/>
    <w:rsid w:val="00BC1E1E"/>
    <w:rsid w:val="00BC1E50"/>
    <w:rsid w:val="00BC25C4"/>
    <w:rsid w:val="00BC2D9C"/>
    <w:rsid w:val="00BC2F31"/>
    <w:rsid w:val="00BC32E9"/>
    <w:rsid w:val="00BC3923"/>
    <w:rsid w:val="00BC655E"/>
    <w:rsid w:val="00BC65A0"/>
    <w:rsid w:val="00BC7461"/>
    <w:rsid w:val="00BD203A"/>
    <w:rsid w:val="00BD5F4D"/>
    <w:rsid w:val="00BD6293"/>
    <w:rsid w:val="00BD7078"/>
    <w:rsid w:val="00BE1998"/>
    <w:rsid w:val="00BE37A5"/>
    <w:rsid w:val="00BE5B10"/>
    <w:rsid w:val="00BE617E"/>
    <w:rsid w:val="00BE64F4"/>
    <w:rsid w:val="00BE72CE"/>
    <w:rsid w:val="00BF062A"/>
    <w:rsid w:val="00BF0A34"/>
    <w:rsid w:val="00BF1069"/>
    <w:rsid w:val="00BF1E18"/>
    <w:rsid w:val="00BF2938"/>
    <w:rsid w:val="00C072D3"/>
    <w:rsid w:val="00C11CE4"/>
    <w:rsid w:val="00C13CDA"/>
    <w:rsid w:val="00C154F7"/>
    <w:rsid w:val="00C15CD7"/>
    <w:rsid w:val="00C17217"/>
    <w:rsid w:val="00C219E9"/>
    <w:rsid w:val="00C22A5F"/>
    <w:rsid w:val="00C23150"/>
    <w:rsid w:val="00C2358A"/>
    <w:rsid w:val="00C23912"/>
    <w:rsid w:val="00C2739C"/>
    <w:rsid w:val="00C323BB"/>
    <w:rsid w:val="00C342EC"/>
    <w:rsid w:val="00C36115"/>
    <w:rsid w:val="00C37882"/>
    <w:rsid w:val="00C40CC4"/>
    <w:rsid w:val="00C43BEC"/>
    <w:rsid w:val="00C47443"/>
    <w:rsid w:val="00C47588"/>
    <w:rsid w:val="00C47B45"/>
    <w:rsid w:val="00C508B4"/>
    <w:rsid w:val="00C51EB5"/>
    <w:rsid w:val="00C51F12"/>
    <w:rsid w:val="00C53971"/>
    <w:rsid w:val="00C5459B"/>
    <w:rsid w:val="00C56ACE"/>
    <w:rsid w:val="00C60967"/>
    <w:rsid w:val="00C60D48"/>
    <w:rsid w:val="00C611CC"/>
    <w:rsid w:val="00C616D3"/>
    <w:rsid w:val="00C62B3C"/>
    <w:rsid w:val="00C66C23"/>
    <w:rsid w:val="00C70592"/>
    <w:rsid w:val="00C71B79"/>
    <w:rsid w:val="00C72B21"/>
    <w:rsid w:val="00C72E98"/>
    <w:rsid w:val="00C73531"/>
    <w:rsid w:val="00C81229"/>
    <w:rsid w:val="00C81EB0"/>
    <w:rsid w:val="00C827B0"/>
    <w:rsid w:val="00C845DF"/>
    <w:rsid w:val="00C869E9"/>
    <w:rsid w:val="00C93F81"/>
    <w:rsid w:val="00C94373"/>
    <w:rsid w:val="00C9455D"/>
    <w:rsid w:val="00C94C54"/>
    <w:rsid w:val="00C95082"/>
    <w:rsid w:val="00C96079"/>
    <w:rsid w:val="00C97752"/>
    <w:rsid w:val="00CA07DC"/>
    <w:rsid w:val="00CA1672"/>
    <w:rsid w:val="00CA6112"/>
    <w:rsid w:val="00CA723F"/>
    <w:rsid w:val="00CB0059"/>
    <w:rsid w:val="00CB08EB"/>
    <w:rsid w:val="00CB0A92"/>
    <w:rsid w:val="00CB0FF1"/>
    <w:rsid w:val="00CB111F"/>
    <w:rsid w:val="00CB2711"/>
    <w:rsid w:val="00CB4738"/>
    <w:rsid w:val="00CB475E"/>
    <w:rsid w:val="00CB49FD"/>
    <w:rsid w:val="00CB58E7"/>
    <w:rsid w:val="00CB5FAA"/>
    <w:rsid w:val="00CC50A2"/>
    <w:rsid w:val="00CC65C1"/>
    <w:rsid w:val="00CC7E46"/>
    <w:rsid w:val="00CD005F"/>
    <w:rsid w:val="00CD0E81"/>
    <w:rsid w:val="00CD1BDE"/>
    <w:rsid w:val="00CD2604"/>
    <w:rsid w:val="00CD28BD"/>
    <w:rsid w:val="00CD38C9"/>
    <w:rsid w:val="00CD500F"/>
    <w:rsid w:val="00CD51B5"/>
    <w:rsid w:val="00CD76D3"/>
    <w:rsid w:val="00CD784E"/>
    <w:rsid w:val="00CE1A7F"/>
    <w:rsid w:val="00CE29CE"/>
    <w:rsid w:val="00CE30CE"/>
    <w:rsid w:val="00CE404A"/>
    <w:rsid w:val="00CF255F"/>
    <w:rsid w:val="00CF2B02"/>
    <w:rsid w:val="00CF614E"/>
    <w:rsid w:val="00CF6D39"/>
    <w:rsid w:val="00CF70FF"/>
    <w:rsid w:val="00D0053D"/>
    <w:rsid w:val="00D00FCC"/>
    <w:rsid w:val="00D04BAB"/>
    <w:rsid w:val="00D064B7"/>
    <w:rsid w:val="00D06698"/>
    <w:rsid w:val="00D12C06"/>
    <w:rsid w:val="00D130FB"/>
    <w:rsid w:val="00D13CCD"/>
    <w:rsid w:val="00D13CF7"/>
    <w:rsid w:val="00D14311"/>
    <w:rsid w:val="00D15AA3"/>
    <w:rsid w:val="00D15D0D"/>
    <w:rsid w:val="00D15F0B"/>
    <w:rsid w:val="00D15FE6"/>
    <w:rsid w:val="00D217FE"/>
    <w:rsid w:val="00D222A0"/>
    <w:rsid w:val="00D2509D"/>
    <w:rsid w:val="00D26640"/>
    <w:rsid w:val="00D301DD"/>
    <w:rsid w:val="00D36FB5"/>
    <w:rsid w:val="00D42DF0"/>
    <w:rsid w:val="00D4418E"/>
    <w:rsid w:val="00D47074"/>
    <w:rsid w:val="00D47EBC"/>
    <w:rsid w:val="00D57350"/>
    <w:rsid w:val="00D618E2"/>
    <w:rsid w:val="00D6202C"/>
    <w:rsid w:val="00D65141"/>
    <w:rsid w:val="00D663B0"/>
    <w:rsid w:val="00D672ED"/>
    <w:rsid w:val="00D67373"/>
    <w:rsid w:val="00D72036"/>
    <w:rsid w:val="00D747D8"/>
    <w:rsid w:val="00D75D93"/>
    <w:rsid w:val="00D7729D"/>
    <w:rsid w:val="00D86712"/>
    <w:rsid w:val="00D870B5"/>
    <w:rsid w:val="00D92322"/>
    <w:rsid w:val="00D92E44"/>
    <w:rsid w:val="00D947F9"/>
    <w:rsid w:val="00D94C78"/>
    <w:rsid w:val="00D95B9D"/>
    <w:rsid w:val="00D96EE8"/>
    <w:rsid w:val="00DA058E"/>
    <w:rsid w:val="00DA2DAF"/>
    <w:rsid w:val="00DA3D06"/>
    <w:rsid w:val="00DA6211"/>
    <w:rsid w:val="00DB0956"/>
    <w:rsid w:val="00DB12A8"/>
    <w:rsid w:val="00DB1F4F"/>
    <w:rsid w:val="00DB2517"/>
    <w:rsid w:val="00DB31AB"/>
    <w:rsid w:val="00DB59B8"/>
    <w:rsid w:val="00DB6741"/>
    <w:rsid w:val="00DC0B2E"/>
    <w:rsid w:val="00DC2730"/>
    <w:rsid w:val="00DC2A98"/>
    <w:rsid w:val="00DC538C"/>
    <w:rsid w:val="00DC581D"/>
    <w:rsid w:val="00DC6EBE"/>
    <w:rsid w:val="00DD1681"/>
    <w:rsid w:val="00DD2800"/>
    <w:rsid w:val="00DD3262"/>
    <w:rsid w:val="00DD3B25"/>
    <w:rsid w:val="00DD66D5"/>
    <w:rsid w:val="00DD6FEE"/>
    <w:rsid w:val="00DD7543"/>
    <w:rsid w:val="00DE1005"/>
    <w:rsid w:val="00DE19AB"/>
    <w:rsid w:val="00DE379D"/>
    <w:rsid w:val="00DE42EF"/>
    <w:rsid w:val="00DE7BBB"/>
    <w:rsid w:val="00DE7E11"/>
    <w:rsid w:val="00DF1BEA"/>
    <w:rsid w:val="00DF4F5D"/>
    <w:rsid w:val="00DF7013"/>
    <w:rsid w:val="00DF7AA2"/>
    <w:rsid w:val="00E01ECE"/>
    <w:rsid w:val="00E05451"/>
    <w:rsid w:val="00E06267"/>
    <w:rsid w:val="00E108A8"/>
    <w:rsid w:val="00E10973"/>
    <w:rsid w:val="00E1116B"/>
    <w:rsid w:val="00E12976"/>
    <w:rsid w:val="00E146D7"/>
    <w:rsid w:val="00E159B6"/>
    <w:rsid w:val="00E169D3"/>
    <w:rsid w:val="00E17A44"/>
    <w:rsid w:val="00E208A4"/>
    <w:rsid w:val="00E22C3C"/>
    <w:rsid w:val="00E27CFE"/>
    <w:rsid w:val="00E30353"/>
    <w:rsid w:val="00E35D49"/>
    <w:rsid w:val="00E35F90"/>
    <w:rsid w:val="00E418D4"/>
    <w:rsid w:val="00E41D7E"/>
    <w:rsid w:val="00E427AD"/>
    <w:rsid w:val="00E42D09"/>
    <w:rsid w:val="00E43EA4"/>
    <w:rsid w:val="00E45553"/>
    <w:rsid w:val="00E45A2F"/>
    <w:rsid w:val="00E47727"/>
    <w:rsid w:val="00E50206"/>
    <w:rsid w:val="00E5067C"/>
    <w:rsid w:val="00E50D55"/>
    <w:rsid w:val="00E526C2"/>
    <w:rsid w:val="00E53B11"/>
    <w:rsid w:val="00E54CC3"/>
    <w:rsid w:val="00E55433"/>
    <w:rsid w:val="00E55467"/>
    <w:rsid w:val="00E56B4C"/>
    <w:rsid w:val="00E56C2E"/>
    <w:rsid w:val="00E5738E"/>
    <w:rsid w:val="00E600DD"/>
    <w:rsid w:val="00E62AC9"/>
    <w:rsid w:val="00E63350"/>
    <w:rsid w:val="00E64606"/>
    <w:rsid w:val="00E650A2"/>
    <w:rsid w:val="00E707EF"/>
    <w:rsid w:val="00E732F2"/>
    <w:rsid w:val="00E73DFA"/>
    <w:rsid w:val="00E74181"/>
    <w:rsid w:val="00E74383"/>
    <w:rsid w:val="00E75A27"/>
    <w:rsid w:val="00E779F7"/>
    <w:rsid w:val="00E80921"/>
    <w:rsid w:val="00E819A4"/>
    <w:rsid w:val="00E84510"/>
    <w:rsid w:val="00E84A04"/>
    <w:rsid w:val="00E87C07"/>
    <w:rsid w:val="00E90ACA"/>
    <w:rsid w:val="00E90CAA"/>
    <w:rsid w:val="00E949FD"/>
    <w:rsid w:val="00E95BCB"/>
    <w:rsid w:val="00E97183"/>
    <w:rsid w:val="00E97CFE"/>
    <w:rsid w:val="00E97DDD"/>
    <w:rsid w:val="00EA3B1C"/>
    <w:rsid w:val="00EA5526"/>
    <w:rsid w:val="00EA5AB4"/>
    <w:rsid w:val="00EA7D9A"/>
    <w:rsid w:val="00EB2D26"/>
    <w:rsid w:val="00EB41A7"/>
    <w:rsid w:val="00EB583D"/>
    <w:rsid w:val="00EB6768"/>
    <w:rsid w:val="00EB73C3"/>
    <w:rsid w:val="00EC133C"/>
    <w:rsid w:val="00EC3859"/>
    <w:rsid w:val="00EC3ABA"/>
    <w:rsid w:val="00EC3F7F"/>
    <w:rsid w:val="00EC5FE0"/>
    <w:rsid w:val="00EC613E"/>
    <w:rsid w:val="00EC6C48"/>
    <w:rsid w:val="00ED2F3F"/>
    <w:rsid w:val="00ED416B"/>
    <w:rsid w:val="00ED4620"/>
    <w:rsid w:val="00ED5075"/>
    <w:rsid w:val="00ED7D10"/>
    <w:rsid w:val="00EE1811"/>
    <w:rsid w:val="00EE6B76"/>
    <w:rsid w:val="00EE7071"/>
    <w:rsid w:val="00EF1892"/>
    <w:rsid w:val="00EF239F"/>
    <w:rsid w:val="00EF4156"/>
    <w:rsid w:val="00EF4B8A"/>
    <w:rsid w:val="00F01A19"/>
    <w:rsid w:val="00F01A44"/>
    <w:rsid w:val="00F02562"/>
    <w:rsid w:val="00F05433"/>
    <w:rsid w:val="00F07C5B"/>
    <w:rsid w:val="00F12919"/>
    <w:rsid w:val="00F130C7"/>
    <w:rsid w:val="00F15836"/>
    <w:rsid w:val="00F17F9B"/>
    <w:rsid w:val="00F25FA2"/>
    <w:rsid w:val="00F2788C"/>
    <w:rsid w:val="00F30D2E"/>
    <w:rsid w:val="00F356AB"/>
    <w:rsid w:val="00F421F9"/>
    <w:rsid w:val="00F43458"/>
    <w:rsid w:val="00F444EF"/>
    <w:rsid w:val="00F44572"/>
    <w:rsid w:val="00F4604D"/>
    <w:rsid w:val="00F460B0"/>
    <w:rsid w:val="00F46A16"/>
    <w:rsid w:val="00F52F93"/>
    <w:rsid w:val="00F61D06"/>
    <w:rsid w:val="00F624CB"/>
    <w:rsid w:val="00F6362C"/>
    <w:rsid w:val="00F647CE"/>
    <w:rsid w:val="00F657F4"/>
    <w:rsid w:val="00F6759E"/>
    <w:rsid w:val="00F701A4"/>
    <w:rsid w:val="00F8084C"/>
    <w:rsid w:val="00F86B81"/>
    <w:rsid w:val="00F875F7"/>
    <w:rsid w:val="00F909A4"/>
    <w:rsid w:val="00F9143A"/>
    <w:rsid w:val="00FA00FD"/>
    <w:rsid w:val="00FA0916"/>
    <w:rsid w:val="00FA1D92"/>
    <w:rsid w:val="00FA1E7D"/>
    <w:rsid w:val="00FA36ED"/>
    <w:rsid w:val="00FA58E1"/>
    <w:rsid w:val="00FA6D5C"/>
    <w:rsid w:val="00FA7661"/>
    <w:rsid w:val="00FB000B"/>
    <w:rsid w:val="00FB03CB"/>
    <w:rsid w:val="00FB0B9B"/>
    <w:rsid w:val="00FB461C"/>
    <w:rsid w:val="00FB477D"/>
    <w:rsid w:val="00FB4B9D"/>
    <w:rsid w:val="00FB5F46"/>
    <w:rsid w:val="00FC56C4"/>
    <w:rsid w:val="00FC56F2"/>
    <w:rsid w:val="00FC5B25"/>
    <w:rsid w:val="00FC5C36"/>
    <w:rsid w:val="00FD00DD"/>
    <w:rsid w:val="00FD01CE"/>
    <w:rsid w:val="00FD0647"/>
    <w:rsid w:val="00FD15D4"/>
    <w:rsid w:val="00FD16A7"/>
    <w:rsid w:val="00FD1776"/>
    <w:rsid w:val="00FE2AC6"/>
    <w:rsid w:val="00FE554A"/>
    <w:rsid w:val="00FE603F"/>
    <w:rsid w:val="00FE7468"/>
    <w:rsid w:val="00FF292A"/>
    <w:rsid w:val="00FF2FB6"/>
    <w:rsid w:val="00FF3884"/>
    <w:rsid w:val="00FF52AB"/>
    <w:rsid w:val="00FF7D21"/>
    <w:rsid w:val="01174393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913BB7"/>
    <w:rsid w:val="17C2343F"/>
    <w:rsid w:val="17D47B61"/>
    <w:rsid w:val="17D80B7F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6645F18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AED2B9B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8777AB"/>
    <w:rsid w:val="339263D2"/>
    <w:rsid w:val="34076981"/>
    <w:rsid w:val="3430389D"/>
    <w:rsid w:val="344016BC"/>
    <w:rsid w:val="34895453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7A60899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00226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8C3F4D"/>
    <w:rsid w:val="46B25070"/>
    <w:rsid w:val="46EC0AF4"/>
    <w:rsid w:val="46F639AD"/>
    <w:rsid w:val="470E1785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762F2C"/>
    <w:rsid w:val="4FEB4F0D"/>
    <w:rsid w:val="502855AD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BD1A84"/>
    <w:rsid w:val="54D10274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C26C02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1B499C"/>
    <w:rsid w:val="66451DED"/>
    <w:rsid w:val="664A2283"/>
    <w:rsid w:val="66727A3B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D014A5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B43D27"/>
    <w:rsid w:val="6FDE2BCE"/>
    <w:rsid w:val="6FFB6060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6B5BD"/>
  <w15:docId w15:val="{F57A78CB-4372-492C-92D6-5275EA63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pPr>
      <w:shd w:val="clear" w:color="auto" w:fill="000080"/>
    </w:pPr>
    <w:rPr>
      <w:rFonts w:hint="eastAsia"/>
      <w:kern w:val="0"/>
      <w:sz w:val="20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af"/>
    <w:qFormat/>
    <w:rPr>
      <w:b/>
      <w:bCs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rFonts w:ascii="Times New Roman" w:hint="default"/>
      <w:b/>
    </w:rPr>
  </w:style>
  <w:style w:type="character" w:styleId="af2">
    <w:name w:val="page number"/>
    <w:qFormat/>
    <w:rPr>
      <w:rFonts w:ascii="Times New Roman" w:hint="default"/>
    </w:rPr>
  </w:style>
  <w:style w:type="character" w:styleId="af3">
    <w:name w:val="FollowedHyperlink"/>
    <w:uiPriority w:val="99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f4">
    <w:name w:val="Hyperlink"/>
    <w:uiPriority w:val="99"/>
    <w:qFormat/>
    <w:rPr>
      <w:rFonts w:ascii="Times New Roman" w:hint="default"/>
      <w:color w:val="0000FF"/>
      <w:u w:val="single"/>
    </w:rPr>
  </w:style>
  <w:style w:type="character" w:styleId="af5">
    <w:name w:val="annotation reference"/>
    <w:basedOn w:val="a0"/>
    <w:qFormat/>
    <w:rPr>
      <w:sz w:val="21"/>
      <w:szCs w:val="21"/>
    </w:rPr>
  </w:style>
  <w:style w:type="paragraph" w:customStyle="1" w:styleId="Char">
    <w:name w:val="Char"/>
    <w:basedOn w:val="a"/>
    <w:link w:val="CharCharCharCharChar1"/>
    <w:qFormat/>
    <w:rPr>
      <w:rFonts w:hint="eastAsia"/>
      <w:kern w:val="0"/>
      <w:sz w:val="18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hint="eastAsia"/>
    </w:rPr>
  </w:style>
  <w:style w:type="paragraph" w:customStyle="1" w:styleId="12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btn">
    <w:name w:val="btn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af6">
    <w:name w:val="部分"/>
    <w:basedOn w:val="3"/>
    <w:qFormat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6">
    <w:name w:val="xl2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3">
    <w:name w:val="无间隔1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14">
    <w:name w:val="批注框文本1"/>
    <w:basedOn w:val="a"/>
    <w:qFormat/>
    <w:rPr>
      <w:rFonts w:ascii="Calibri" w:hAnsi="Calibri"/>
      <w:sz w:val="18"/>
      <w:szCs w:val="22"/>
    </w:rPr>
  </w:style>
  <w:style w:type="paragraph" w:customStyle="1" w:styleId="Char11">
    <w:name w:val="Char11"/>
    <w:basedOn w:val="a"/>
    <w:link w:val="CharCharCharCharChar"/>
    <w:qFormat/>
    <w:rPr>
      <w:rFonts w:ascii="宋体" w:hAnsi="宋体"/>
      <w:sz w:val="32"/>
    </w:rPr>
  </w:style>
  <w:style w:type="paragraph" w:customStyle="1" w:styleId="Char1">
    <w:name w:val="Char1"/>
    <w:basedOn w:val="a"/>
    <w:qFormat/>
    <w:rPr>
      <w:rFonts w:ascii="Tahoma" w:hAnsi="Tahoma" w:hint="eastAsia"/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2">
    <w:name w:val="批注框文本2"/>
    <w:basedOn w:val="a"/>
    <w:link w:val="CharChar"/>
    <w:qFormat/>
    <w:rPr>
      <w:kern w:val="0"/>
      <w:sz w:val="18"/>
    </w:rPr>
  </w:style>
  <w:style w:type="paragraph" w:customStyle="1" w:styleId="xl28">
    <w:name w:val="xl2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CharChar">
    <w:name w:val="Char Char Char"/>
    <w:basedOn w:val="a"/>
    <w:qFormat/>
    <w:rPr>
      <w:rFonts w:ascii="Tahoma" w:hAnsi="Tahoma" w:hint="eastAsia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2">
    <w:name w:val="xl2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20">
    <w:name w:val="无间隔2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01">
    <w:name w:val="样式01"/>
    <w:basedOn w:val="a"/>
    <w:qFormat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customStyle="1" w:styleId="CharCharChar1">
    <w:name w:val="Char Char Char1"/>
    <w:basedOn w:val="a"/>
    <w:qFormat/>
    <w:rPr>
      <w:rFonts w:ascii="Tahoma" w:hAnsi="Tahoma" w:hint="eastAsia"/>
      <w:sz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hint="eastAsia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Char12">
    <w:name w:val="Char12"/>
    <w:basedOn w:val="a"/>
    <w:qFormat/>
    <w:rPr>
      <w:rFonts w:ascii="Tahoma" w:hAnsi="Tahoma" w:hint="eastAsia"/>
      <w:sz w:val="24"/>
    </w:rPr>
  </w:style>
  <w:style w:type="paragraph" w:customStyle="1" w:styleId="Char3CharCharChar">
    <w:name w:val="Char3 Char Char Char"/>
    <w:basedOn w:val="a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styleId="af7">
    <w:name w:val="List Paragraph"/>
    <w:basedOn w:val="a"/>
    <w:qFormat/>
    <w:pPr>
      <w:ind w:firstLineChars="200" w:firstLine="420"/>
    </w:pPr>
  </w:style>
  <w:style w:type="paragraph" w:customStyle="1" w:styleId="word">
    <w:name w:val="word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character" w:customStyle="1" w:styleId="CharCharCharCharCharChar">
    <w:name w:val="Char Char Char Char Char Char"/>
    <w:qFormat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link w:val="Char11"/>
    <w:qFormat/>
    <w:rPr>
      <w:rFonts w:ascii="宋体" w:hAnsi="宋体"/>
      <w:kern w:val="2"/>
      <w:sz w:val="32"/>
    </w:rPr>
  </w:style>
  <w:style w:type="character" w:customStyle="1" w:styleId="font01">
    <w:name w:val="font0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Pr>
      <w:rFonts w:eastAsia="宋体"/>
      <w:kern w:val="2"/>
      <w:sz w:val="18"/>
      <w:lang w:val="en-US" w:eastAsia="zh-CN" w:bidi="ar-SA"/>
    </w:rPr>
  </w:style>
  <w:style w:type="character" w:customStyle="1" w:styleId="15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16">
    <w:name w:val="已访问的超链接1"/>
    <w:qFormat/>
    <w:rPr>
      <w:rFonts w:ascii="Times New Roman" w:hint="default"/>
      <w:color w:val="800080"/>
      <w:u w:val="single"/>
    </w:rPr>
  </w:style>
  <w:style w:type="character" w:customStyle="1" w:styleId="CharCharCharChar">
    <w:name w:val="页脚 Char Char Char Char"/>
    <w:qFormat/>
    <w:rPr>
      <w:sz w:val="18"/>
    </w:rPr>
  </w:style>
  <w:style w:type="character" w:customStyle="1" w:styleId="CharCharCharCharChar1">
    <w:name w:val="Char Char Char Char Char1"/>
    <w:link w:val="Char"/>
    <w:qFormat/>
    <w:rPr>
      <w:rFonts w:hint="eastAsia"/>
      <w:sz w:val="18"/>
    </w:rPr>
  </w:style>
  <w:style w:type="character" w:customStyle="1" w:styleId="CharCharChar0">
    <w:name w:val="页脚 Char Char Char"/>
    <w:qFormat/>
    <w:rPr>
      <w:sz w:val="18"/>
    </w:rPr>
  </w:style>
  <w:style w:type="character" w:customStyle="1" w:styleId="CharCharCharCharChar0">
    <w:name w:val="页脚 Char Char Char Char Char"/>
    <w:qFormat/>
    <w:rPr>
      <w:sz w:val="18"/>
    </w:rPr>
  </w:style>
  <w:style w:type="character" w:customStyle="1" w:styleId="bulletnumber">
    <w:name w:val="bulletnumber"/>
    <w:qFormat/>
    <w:rPr>
      <w:b/>
      <w:color w:val="66CCFF"/>
      <w:sz w:val="48"/>
      <w:szCs w:val="48"/>
    </w:rPr>
  </w:style>
  <w:style w:type="character" w:customStyle="1" w:styleId="CharChar0">
    <w:name w:val="页眉 Char Char"/>
    <w:qFormat/>
    <w:rPr>
      <w:rFonts w:ascii="Times New Roman" w:hAnsi="Times New Roman"/>
      <w:sz w:val="18"/>
    </w:rPr>
  </w:style>
  <w:style w:type="character" w:customStyle="1" w:styleId="a8">
    <w:name w:val="批注框文本 字符"/>
    <w:link w:val="a7"/>
    <w:qFormat/>
    <w:rPr>
      <w:kern w:val="2"/>
      <w:sz w:val="18"/>
    </w:rPr>
  </w:style>
  <w:style w:type="character" w:customStyle="1" w:styleId="a4">
    <w:name w:val="文档结构图 字符"/>
    <w:link w:val="a3"/>
    <w:qFormat/>
    <w:rPr>
      <w:rFonts w:hint="eastAsia"/>
    </w:rPr>
  </w:style>
  <w:style w:type="character" w:customStyle="1" w:styleId="bullettext">
    <w:name w:val="bullettext"/>
    <w:qFormat/>
    <w:rPr>
      <w:b/>
      <w:spacing w:val="15"/>
      <w:sz w:val="18"/>
      <w:szCs w:val="18"/>
    </w:rPr>
  </w:style>
  <w:style w:type="character" w:customStyle="1" w:styleId="font81">
    <w:name w:val="font8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10">
    <w:name w:val="标题 1 字符"/>
    <w:link w:val="1"/>
    <w:qFormat/>
    <w:rPr>
      <w:rFonts w:ascii="黑体" w:eastAsia="黑体" w:hint="eastAsia"/>
      <w:b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Pr>
      <w:rFonts w:ascii="Times New Roman" w:hAnsi="Times New Roman"/>
      <w:sz w:val="18"/>
    </w:rPr>
  </w:style>
  <w:style w:type="character" w:customStyle="1" w:styleId="offscreen">
    <w:name w:val="offscreen"/>
    <w:qFormat/>
    <w:rPr>
      <w:vanish/>
    </w:rPr>
  </w:style>
  <w:style w:type="character" w:customStyle="1" w:styleId="Char10">
    <w:name w:val="页脚 Char1"/>
    <w:qFormat/>
    <w:rPr>
      <w:sz w:val="18"/>
      <w:lang w:bidi="ar-SA"/>
    </w:rPr>
  </w:style>
  <w:style w:type="character" w:customStyle="1" w:styleId="CharCharChar2">
    <w:name w:val="页眉 Char Char Char"/>
    <w:qFormat/>
    <w:rPr>
      <w:rFonts w:ascii="Times New Roman" w:hAnsi="Times New Roman"/>
      <w:sz w:val="18"/>
    </w:rPr>
  </w:style>
  <w:style w:type="character" w:customStyle="1" w:styleId="CharChar">
    <w:name w:val="批注框文本 Char Char"/>
    <w:link w:val="2"/>
    <w:qFormat/>
    <w:rPr>
      <w:sz w:val="18"/>
    </w:rPr>
  </w:style>
  <w:style w:type="character" w:customStyle="1" w:styleId="font91">
    <w:name w:val="font9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aa">
    <w:name w:val="页脚 字符"/>
    <w:link w:val="a9"/>
    <w:uiPriority w:val="99"/>
    <w:qFormat/>
    <w:rPr>
      <w:sz w:val="18"/>
      <w:lang w:bidi="ar-SA"/>
    </w:rPr>
  </w:style>
  <w:style w:type="character" w:customStyle="1" w:styleId="apple-style-span">
    <w:name w:val="apple-style-span"/>
    <w:qFormat/>
    <w:rPr>
      <w:rFonts w:ascii="Times New Roman" w:hint="default"/>
    </w:rPr>
  </w:style>
  <w:style w:type="character" w:customStyle="1" w:styleId="30">
    <w:name w:val="标题 3 字符"/>
    <w:link w:val="3"/>
    <w:qFormat/>
    <w:rPr>
      <w:b/>
      <w:bCs/>
      <w:sz w:val="32"/>
      <w:szCs w:val="32"/>
    </w:rPr>
  </w:style>
  <w:style w:type="character" w:customStyle="1" w:styleId="font71">
    <w:name w:val="font7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脚 Char Char"/>
    <w:qFormat/>
    <w:rPr>
      <w:sz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ac">
    <w:name w:val="页眉 字符"/>
    <w:link w:val="ab"/>
    <w:uiPriority w:val="99"/>
    <w:qFormat/>
    <w:rPr>
      <w:rFonts w:ascii="宋体" w:eastAsia="宋体" w:hAnsi="宋体" w:cs="宋体" w:hint="eastAsia"/>
      <w:kern w:val="2"/>
      <w:sz w:val="18"/>
      <w:lang w:val="en-US" w:eastAsia="zh-CN" w:bidi="ar-SA"/>
    </w:rPr>
  </w:style>
  <w:style w:type="character" w:customStyle="1" w:styleId="a6">
    <w:name w:val="批注文字 字符"/>
    <w:basedOn w:val="a0"/>
    <w:link w:val="a5"/>
    <w:qFormat/>
    <w:rPr>
      <w:kern w:val="2"/>
      <w:sz w:val="21"/>
    </w:rPr>
  </w:style>
  <w:style w:type="character" w:customStyle="1" w:styleId="af">
    <w:name w:val="批注主题 字符"/>
    <w:basedOn w:val="a6"/>
    <w:link w:val="ae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955E9-9F4A-46C2-9349-2D7269EA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89</Pages>
  <Words>14278</Words>
  <Characters>81386</Characters>
  <Application>Microsoft Office Word</Application>
  <DocSecurity>0</DocSecurity>
  <Lines>678</Lines>
  <Paragraphs>190</Paragraphs>
  <ScaleCrop>false</ScaleCrop>
  <Company>China</Company>
  <LinksUpToDate>false</LinksUpToDate>
  <CharactersWithSpaces>95474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 </cp:lastModifiedBy>
  <cp:revision>177</cp:revision>
  <cp:lastPrinted>2019-04-02T05:54:00Z</cp:lastPrinted>
  <dcterms:created xsi:type="dcterms:W3CDTF">2019-07-05T11:01:00Z</dcterms:created>
  <dcterms:modified xsi:type="dcterms:W3CDTF">2019-09-09T07:55:00Z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